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1175" w14:textId="77777777" w:rsidR="00F623E0" w:rsidRDefault="00F623E0" w:rsidP="00F623E0">
      <w:pPr>
        <w:jc w:val="center"/>
        <w:rPr>
          <w:rFonts w:ascii="Arial" w:hAnsi="Arial"/>
          <w:b/>
          <w:bCs/>
          <w:sz w:val="38"/>
          <w:szCs w:val="38"/>
        </w:rPr>
      </w:pPr>
      <w:r w:rsidRPr="003A337F">
        <w:rPr>
          <w:rFonts w:ascii="Arial" w:hAnsi="Arial"/>
          <w:b/>
          <w:bCs/>
          <w:sz w:val="38"/>
          <w:szCs w:val="38"/>
        </w:rPr>
        <w:t>Braille Literacy Canada 2023 Virtual Braille Symposium: Boundless Braille (June 2, 2023)</w:t>
      </w:r>
    </w:p>
    <w:p w14:paraId="085C1669" w14:textId="77777777" w:rsidR="008A0207" w:rsidRDefault="008A0207" w:rsidP="00F623E0">
      <w:pPr>
        <w:jc w:val="center"/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>About Braille Files</w:t>
      </w:r>
    </w:p>
    <w:p w14:paraId="29C84C5C" w14:textId="51B3EC2A" w:rsidR="0028534F" w:rsidRPr="008A0207" w:rsidRDefault="3E0B0EF1" w:rsidP="00F623E0">
      <w:pPr>
        <w:jc w:val="center"/>
        <w:rPr>
          <w:sz w:val="10"/>
          <w:szCs w:val="10"/>
        </w:rPr>
      </w:pPr>
      <w:r w:rsidRPr="008A0207">
        <w:rPr>
          <w:rFonts w:ascii="Arial" w:hAnsi="Arial"/>
          <w:sz w:val="36"/>
          <w:szCs w:val="36"/>
        </w:rPr>
        <w:t>James</w:t>
      </w:r>
      <w:r w:rsidR="4B6F664B" w:rsidRPr="008A0207">
        <w:rPr>
          <w:rFonts w:ascii="Arial" w:hAnsi="Arial"/>
          <w:sz w:val="36"/>
          <w:szCs w:val="36"/>
        </w:rPr>
        <w:t xml:space="preserve"> Bowden</w:t>
      </w:r>
    </w:p>
    <w:p w14:paraId="7C562127" w14:textId="77777777" w:rsidR="0028534F" w:rsidRDefault="008105D9">
      <w:pPr>
        <w:spacing w:after="0"/>
      </w:pPr>
      <w:r>
        <w:rPr>
          <w:rFonts w:ascii="Arial" w:hAnsi="Arial"/>
          <w:b/>
        </w:rPr>
        <w:t xml:space="preserve">Daphne </w:t>
      </w:r>
      <w:proofErr w:type="gramStart"/>
      <w:r>
        <w:rPr>
          <w:rFonts w:ascii="Arial" w:hAnsi="Arial"/>
          <w:b/>
        </w:rPr>
        <w:t xml:space="preserve">Hitchcock  </w:t>
      </w:r>
      <w:r>
        <w:rPr>
          <w:rFonts w:ascii="Arial" w:hAnsi="Arial"/>
          <w:color w:val="5D7284"/>
        </w:rPr>
        <w:t>00:00</w:t>
      </w:r>
      <w:proofErr w:type="gramEnd"/>
    </w:p>
    <w:p w14:paraId="0F42C736" w14:textId="3ECF139E" w:rsidR="0028534F" w:rsidRDefault="3E0B0EF1">
      <w:pPr>
        <w:spacing w:after="0"/>
      </w:pPr>
      <w:r w:rsidRPr="4BDFE98E">
        <w:rPr>
          <w:rFonts w:ascii="Arial" w:hAnsi="Arial"/>
        </w:rPr>
        <w:t xml:space="preserve">Okay, let's go. Without further ado, I would like to welcome our first speaker, James </w:t>
      </w:r>
      <w:proofErr w:type="gramStart"/>
      <w:r w:rsidRPr="4BDFE98E">
        <w:rPr>
          <w:rFonts w:ascii="Arial" w:hAnsi="Arial"/>
        </w:rPr>
        <w:t>Bowden</w:t>
      </w:r>
      <w:proofErr w:type="gramEnd"/>
      <w:r w:rsidRPr="4BDFE98E">
        <w:rPr>
          <w:rFonts w:ascii="Arial" w:hAnsi="Arial"/>
        </w:rPr>
        <w:t xml:space="preserve"> who</w:t>
      </w:r>
      <w:r w:rsidR="06F6FCD3" w:rsidRPr="4BDFE98E">
        <w:rPr>
          <w:rFonts w:ascii="Arial" w:hAnsi="Arial"/>
        </w:rPr>
        <w:t>se</w:t>
      </w:r>
      <w:r w:rsidRPr="4BDFE98E">
        <w:rPr>
          <w:rFonts w:ascii="Arial" w:hAnsi="Arial"/>
        </w:rPr>
        <w:t xml:space="preserve"> talk is called </w:t>
      </w:r>
      <w:r w:rsidR="7C95E77D" w:rsidRPr="4BDFE98E">
        <w:rPr>
          <w:rFonts w:ascii="Arial" w:hAnsi="Arial"/>
        </w:rPr>
        <w:t>A</w:t>
      </w:r>
      <w:r w:rsidRPr="4BDFE98E">
        <w:rPr>
          <w:rFonts w:ascii="Arial" w:hAnsi="Arial"/>
        </w:rPr>
        <w:t>bout</w:t>
      </w:r>
      <w:r w:rsidR="1850BD02" w:rsidRPr="4BDFE98E">
        <w:rPr>
          <w:rFonts w:ascii="Arial" w:hAnsi="Arial"/>
        </w:rPr>
        <w:t xml:space="preserve"> </w:t>
      </w:r>
      <w:r w:rsidR="410D7997" w:rsidRPr="4BDFE98E">
        <w:rPr>
          <w:rFonts w:ascii="Arial" w:hAnsi="Arial"/>
        </w:rPr>
        <w:t>B</w:t>
      </w:r>
      <w:r w:rsidR="1850BD02" w:rsidRPr="4BDFE98E">
        <w:rPr>
          <w:rFonts w:ascii="Arial" w:hAnsi="Arial"/>
        </w:rPr>
        <w:t>raille</w:t>
      </w:r>
      <w:r w:rsidRPr="4BDFE98E">
        <w:rPr>
          <w:rFonts w:ascii="Arial" w:hAnsi="Arial"/>
        </w:rPr>
        <w:t xml:space="preserve"> </w:t>
      </w:r>
      <w:r w:rsidR="5DCEE203" w:rsidRPr="4BDFE98E">
        <w:rPr>
          <w:rFonts w:ascii="Arial" w:hAnsi="Arial"/>
        </w:rPr>
        <w:t>F</w:t>
      </w:r>
      <w:r w:rsidRPr="4BDFE98E">
        <w:rPr>
          <w:rFonts w:ascii="Arial" w:hAnsi="Arial"/>
        </w:rPr>
        <w:t xml:space="preserve">iles. James </w:t>
      </w:r>
      <w:r w:rsidR="13AF921D" w:rsidRPr="4BDFE98E">
        <w:rPr>
          <w:rFonts w:ascii="Arial" w:hAnsi="Arial"/>
        </w:rPr>
        <w:t xml:space="preserve">joins us </w:t>
      </w:r>
      <w:r w:rsidRPr="4BDFE98E">
        <w:rPr>
          <w:rFonts w:ascii="Arial" w:hAnsi="Arial"/>
        </w:rPr>
        <w:t>from the UK. He works at RNIB Royal National Institute of blind people, as the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Technical Officer handling queries about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and then is involved in various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related projects, both in the UK and internationally. You can read more about James on our symposium webpage</w:t>
      </w:r>
      <w:r w:rsidR="7EC7317A" w:rsidRPr="4BDFE98E">
        <w:rPr>
          <w:rFonts w:ascii="Arial" w:hAnsi="Arial"/>
        </w:rPr>
        <w:t>.</w:t>
      </w:r>
      <w:r w:rsidRPr="4BDFE98E">
        <w:rPr>
          <w:rFonts w:ascii="Arial" w:hAnsi="Arial"/>
        </w:rPr>
        <w:t xml:space="preserve"> </w:t>
      </w:r>
      <w:r w:rsidR="7EC7317A" w:rsidRPr="4BDFE98E">
        <w:rPr>
          <w:rFonts w:ascii="Arial" w:hAnsi="Arial"/>
        </w:rPr>
        <w:t>A</w:t>
      </w:r>
      <w:r w:rsidRPr="4BDFE98E">
        <w:rPr>
          <w:rFonts w:ascii="Arial" w:hAnsi="Arial"/>
        </w:rPr>
        <w:t xml:space="preserve"> lifelong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reader, James is passionate about all </w:t>
      </w:r>
      <w:proofErr w:type="gramStart"/>
      <w:r w:rsidRPr="4BDFE98E">
        <w:rPr>
          <w:rFonts w:ascii="Arial" w:hAnsi="Arial"/>
        </w:rPr>
        <w:t>things</w:t>
      </w:r>
      <w:proofErr w:type="gramEnd"/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>. He is familiar with several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codes, including technical aspects of U</w:t>
      </w:r>
      <w:r w:rsidR="67ACD9AD" w:rsidRPr="4BDFE98E">
        <w:rPr>
          <w:rFonts w:ascii="Arial" w:hAnsi="Arial"/>
        </w:rPr>
        <w:t>E</w:t>
      </w:r>
      <w:r w:rsidRPr="4BDFE98E">
        <w:rPr>
          <w:rFonts w:ascii="Arial" w:hAnsi="Arial"/>
        </w:rPr>
        <w:t>B</w:t>
      </w:r>
      <w:r w:rsidR="67ACD9AD" w:rsidRPr="4BDFE98E">
        <w:rPr>
          <w:rFonts w:ascii="Arial" w:hAnsi="Arial"/>
        </w:rPr>
        <w:t>,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music and some foreign languages. </w:t>
      </w:r>
      <w:r w:rsidR="03DCD13D" w:rsidRPr="4BDFE98E">
        <w:rPr>
          <w:rFonts w:ascii="Arial" w:hAnsi="Arial"/>
        </w:rPr>
        <w:t xml:space="preserve">But </w:t>
      </w:r>
      <w:r w:rsidRPr="4BDFE98E">
        <w:rPr>
          <w:rFonts w:ascii="Arial" w:hAnsi="Arial"/>
        </w:rPr>
        <w:t>right now, he is going to talk all about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files. So</w:t>
      </w:r>
      <w:r w:rsidR="4FC9742D" w:rsidRPr="4BDFE98E">
        <w:rPr>
          <w:rFonts w:ascii="Arial" w:hAnsi="Arial"/>
        </w:rPr>
        <w:t xml:space="preserve">, </w:t>
      </w:r>
      <w:r w:rsidRPr="4BDFE98E">
        <w:rPr>
          <w:rFonts w:ascii="Arial" w:hAnsi="Arial"/>
        </w:rPr>
        <w:t>James, thank you. I'll turn things over to you now.</w:t>
      </w:r>
    </w:p>
    <w:p w14:paraId="0FE127C7" w14:textId="77777777" w:rsidR="0028534F" w:rsidRDefault="0028534F">
      <w:pPr>
        <w:spacing w:after="0"/>
      </w:pPr>
    </w:p>
    <w:p w14:paraId="4BBFC9DF" w14:textId="77777777" w:rsidR="0028534F" w:rsidRDefault="008105D9">
      <w:pPr>
        <w:spacing w:after="0"/>
      </w:pPr>
      <w:r>
        <w:rPr>
          <w:rFonts w:ascii="Arial" w:hAnsi="Arial"/>
          <w:b/>
        </w:rPr>
        <w:t xml:space="preserve">James </w:t>
      </w:r>
      <w:proofErr w:type="gramStart"/>
      <w:r>
        <w:rPr>
          <w:rFonts w:ascii="Arial" w:hAnsi="Arial"/>
          <w:b/>
        </w:rPr>
        <w:t xml:space="preserve">Bowden  </w:t>
      </w:r>
      <w:r>
        <w:rPr>
          <w:rFonts w:ascii="Arial" w:hAnsi="Arial"/>
          <w:color w:val="5D7284"/>
        </w:rPr>
        <w:t>00:55</w:t>
      </w:r>
      <w:proofErr w:type="gramEnd"/>
    </w:p>
    <w:p w14:paraId="1BDD98D9" w14:textId="77777777" w:rsidR="00C27FBC" w:rsidRDefault="008105D9">
      <w:pPr>
        <w:spacing w:after="0"/>
        <w:rPr>
          <w:rFonts w:ascii="Arial" w:hAnsi="Arial"/>
        </w:rPr>
      </w:pPr>
      <w:r>
        <w:rPr>
          <w:rFonts w:ascii="Arial" w:hAnsi="Arial"/>
        </w:rPr>
        <w:t>Thank you so much,</w:t>
      </w:r>
      <w:r w:rsidR="00A1663E">
        <w:rPr>
          <w:rFonts w:ascii="Arial" w:hAnsi="Arial"/>
        </w:rPr>
        <w:t xml:space="preserve"> Daphne</w:t>
      </w:r>
      <w:r>
        <w:rPr>
          <w:rFonts w:ascii="Arial" w:hAnsi="Arial"/>
        </w:rPr>
        <w:t xml:space="preserve">. And what a wonderful symposium. Thank you, once again, for inviting me to speak. It's an absolute honor and a privilege. And I hope this will be of interest to folks. </w:t>
      </w:r>
    </w:p>
    <w:p w14:paraId="2F21BF26" w14:textId="7F263A78" w:rsidR="000D77CA" w:rsidRDefault="3E0B0EF1" w:rsidP="4BDFE98E">
      <w:pPr>
        <w:spacing w:after="0"/>
        <w:rPr>
          <w:rFonts w:ascii="Arial" w:hAnsi="Arial"/>
        </w:rPr>
      </w:pPr>
      <w:r w:rsidRPr="4BDFE98E">
        <w:rPr>
          <w:rFonts w:ascii="Arial" w:hAnsi="Arial"/>
        </w:rPr>
        <w:t>So</w:t>
      </w:r>
      <w:r w:rsidR="5DCC4CD0" w:rsidRPr="4BDFE98E">
        <w:rPr>
          <w:rFonts w:ascii="Arial" w:hAnsi="Arial"/>
        </w:rPr>
        <w:t>,</w:t>
      </w:r>
      <w:r w:rsidRPr="4BDFE98E">
        <w:rPr>
          <w:rFonts w:ascii="Arial" w:hAnsi="Arial"/>
        </w:rPr>
        <w:t xml:space="preserve"> we're going to talk about demystifying some of the different types of</w:t>
      </w:r>
      <w:r w:rsidR="1850BD02" w:rsidRPr="4BDFE98E">
        <w:rPr>
          <w:rFonts w:ascii="Arial" w:hAnsi="Arial"/>
        </w:rPr>
        <w:t xml:space="preserve"> braille</w:t>
      </w:r>
      <w:r w:rsidR="0464B768" w:rsidRPr="4BDFE98E">
        <w:rPr>
          <w:rFonts w:ascii="Arial" w:hAnsi="Arial"/>
        </w:rPr>
        <w:t>.</w:t>
      </w:r>
      <w:r w:rsidRPr="4BDFE98E">
        <w:rPr>
          <w:rFonts w:ascii="Arial" w:hAnsi="Arial"/>
        </w:rPr>
        <w:t xml:space="preserve"> </w:t>
      </w:r>
      <w:r w:rsidR="0464B768" w:rsidRPr="4BDFE98E">
        <w:rPr>
          <w:rFonts w:ascii="Arial" w:hAnsi="Arial"/>
        </w:rPr>
        <w:t>W</w:t>
      </w:r>
      <w:r w:rsidRPr="4BDFE98E">
        <w:rPr>
          <w:rFonts w:ascii="Arial" w:hAnsi="Arial"/>
        </w:rPr>
        <w:t xml:space="preserve">hat </w:t>
      </w:r>
      <w:proofErr w:type="gramStart"/>
      <w:r w:rsidRPr="4BDFE98E">
        <w:rPr>
          <w:rFonts w:ascii="Arial" w:hAnsi="Arial"/>
        </w:rPr>
        <w:t>is</w:t>
      </w:r>
      <w:proofErr w:type="gramEnd"/>
      <w:r w:rsidRPr="4BDFE98E">
        <w:rPr>
          <w:rFonts w:ascii="Arial" w:hAnsi="Arial"/>
        </w:rPr>
        <w:t xml:space="preserve"> 6 </w:t>
      </w:r>
      <w:proofErr w:type="gramStart"/>
      <w:r w:rsidRPr="4BDFE98E">
        <w:rPr>
          <w:rFonts w:ascii="Arial" w:hAnsi="Arial"/>
        </w:rPr>
        <w:t>dot</w:t>
      </w:r>
      <w:proofErr w:type="gramEnd"/>
      <w:r w:rsidR="0464B768" w:rsidRPr="4BDFE98E">
        <w:rPr>
          <w:rFonts w:ascii="Arial" w:hAnsi="Arial"/>
        </w:rPr>
        <w:t>,</w:t>
      </w:r>
      <w:r w:rsidRPr="4BDFE98E">
        <w:rPr>
          <w:rFonts w:ascii="Arial" w:hAnsi="Arial"/>
        </w:rPr>
        <w:t xml:space="preserve"> </w:t>
      </w:r>
      <w:r w:rsidR="0464B768" w:rsidRPr="4BDFE98E">
        <w:rPr>
          <w:rFonts w:ascii="Arial" w:hAnsi="Arial"/>
        </w:rPr>
        <w:t xml:space="preserve">8 dot, </w:t>
      </w:r>
      <w:r w:rsidRPr="4BDFE98E">
        <w:rPr>
          <w:rFonts w:ascii="Arial" w:hAnsi="Arial"/>
        </w:rPr>
        <w:t>computer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>, literary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all these terms? What are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files? What do they </w:t>
      </w:r>
      <w:proofErr w:type="gramStart"/>
      <w:r w:rsidRPr="4BDFE98E">
        <w:rPr>
          <w:rFonts w:ascii="Arial" w:hAnsi="Arial"/>
        </w:rPr>
        <w:t>actually contain</w:t>
      </w:r>
      <w:proofErr w:type="gramEnd"/>
      <w:r w:rsidRPr="4BDFE98E">
        <w:rPr>
          <w:rFonts w:ascii="Arial" w:hAnsi="Arial"/>
        </w:rPr>
        <w:t xml:space="preserve">? </w:t>
      </w:r>
      <w:r w:rsidR="49718E20" w:rsidRPr="4BDFE98E">
        <w:rPr>
          <w:rFonts w:ascii="Arial" w:hAnsi="Arial"/>
        </w:rPr>
        <w:t>H</w:t>
      </w:r>
      <w:r w:rsidRPr="4BDFE98E">
        <w:rPr>
          <w:rFonts w:ascii="Arial" w:hAnsi="Arial"/>
        </w:rPr>
        <w:t xml:space="preserve">ow do you make one, </w:t>
      </w:r>
      <w:proofErr w:type="spellStart"/>
      <w:r w:rsidRPr="4BDFE98E">
        <w:rPr>
          <w:rFonts w:ascii="Arial" w:hAnsi="Arial"/>
        </w:rPr>
        <w:t>etc</w:t>
      </w:r>
      <w:proofErr w:type="spellEnd"/>
      <w:r w:rsidRPr="4BDFE98E">
        <w:rPr>
          <w:rFonts w:ascii="Arial" w:hAnsi="Arial"/>
        </w:rPr>
        <w:t xml:space="preserve">? </w:t>
      </w:r>
      <w:r w:rsidR="0F003D31" w:rsidRPr="4BDFE98E">
        <w:rPr>
          <w:rFonts w:ascii="Arial" w:hAnsi="Arial"/>
        </w:rPr>
        <w:t>W</w:t>
      </w:r>
      <w:r w:rsidRPr="4BDFE98E">
        <w:rPr>
          <w:rFonts w:ascii="Arial" w:hAnsi="Arial"/>
        </w:rPr>
        <w:t>hy would you want one? How do you navigate one. And finally, I'm hoping to touch on a new project, the E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project, which is kind of going into the future of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files. </w:t>
      </w:r>
    </w:p>
    <w:p w14:paraId="66547405" w14:textId="23BF7BA6" w:rsidR="000D77CA" w:rsidRDefault="3E0B0EF1">
      <w:pPr>
        <w:spacing w:after="0"/>
        <w:rPr>
          <w:rFonts w:ascii="Arial" w:hAnsi="Arial"/>
        </w:rPr>
      </w:pPr>
      <w:r w:rsidRPr="4BDFE98E">
        <w:rPr>
          <w:rFonts w:ascii="Arial" w:hAnsi="Arial"/>
        </w:rPr>
        <w:t>So</w:t>
      </w:r>
      <w:r w:rsidR="67D0B123" w:rsidRPr="4BDFE98E">
        <w:rPr>
          <w:rFonts w:ascii="Arial" w:hAnsi="Arial"/>
        </w:rPr>
        <w:t>,</w:t>
      </w:r>
      <w:r w:rsidRPr="4BDFE98E">
        <w:rPr>
          <w:rFonts w:ascii="Arial" w:hAnsi="Arial"/>
        </w:rPr>
        <w:t xml:space="preserve"> to start with, I'm hoping this will all be </w:t>
      </w:r>
      <w:proofErr w:type="gramStart"/>
      <w:r w:rsidRPr="4BDFE98E">
        <w:rPr>
          <w:rFonts w:ascii="Arial" w:hAnsi="Arial"/>
        </w:rPr>
        <w:t>really familiar</w:t>
      </w:r>
      <w:proofErr w:type="gramEnd"/>
      <w:r w:rsidRPr="4BDFE98E">
        <w:rPr>
          <w:rFonts w:ascii="Arial" w:hAnsi="Arial"/>
        </w:rPr>
        <w:t xml:space="preserve"> to most of you, if not all of you. Most people who learn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use a </w:t>
      </w:r>
      <w:proofErr w:type="gramStart"/>
      <w:r w:rsidR="106E4CC3" w:rsidRPr="4BDFE98E">
        <w:rPr>
          <w:rFonts w:ascii="Arial" w:hAnsi="Arial"/>
        </w:rPr>
        <w:t>6</w:t>
      </w:r>
      <w:r w:rsidRPr="4BDFE98E">
        <w:rPr>
          <w:rFonts w:ascii="Arial" w:hAnsi="Arial"/>
        </w:rPr>
        <w:t xml:space="preserve"> dot</w:t>
      </w:r>
      <w:proofErr w:type="gramEnd"/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cell</w:t>
      </w:r>
      <w:r w:rsidR="1EB52CBD" w:rsidRPr="4BDFE98E">
        <w:rPr>
          <w:rFonts w:ascii="Arial" w:hAnsi="Arial"/>
        </w:rPr>
        <w:t>,</w:t>
      </w:r>
      <w:r w:rsidRPr="4BDFE98E">
        <w:rPr>
          <w:rFonts w:ascii="Arial" w:hAnsi="Arial"/>
        </w:rPr>
        <w:t xml:space="preserve"> </w:t>
      </w:r>
      <w:r w:rsidR="55910C8F" w:rsidRPr="4BDFE98E">
        <w:rPr>
          <w:rFonts w:ascii="Arial" w:hAnsi="Arial"/>
        </w:rPr>
        <w:t xml:space="preserve">3 </w:t>
      </w:r>
      <w:r w:rsidRPr="4BDFE98E">
        <w:rPr>
          <w:rFonts w:ascii="Arial" w:hAnsi="Arial"/>
        </w:rPr>
        <w:t xml:space="preserve">high </w:t>
      </w:r>
      <w:r w:rsidR="55910C8F" w:rsidRPr="4BDFE98E">
        <w:rPr>
          <w:rFonts w:ascii="Arial" w:hAnsi="Arial"/>
        </w:rPr>
        <w:t xml:space="preserve">2 </w:t>
      </w:r>
      <w:r w:rsidRPr="4BDFE98E">
        <w:rPr>
          <w:rFonts w:ascii="Arial" w:hAnsi="Arial"/>
        </w:rPr>
        <w:t xml:space="preserve">wide, and then either grade </w:t>
      </w:r>
      <w:r w:rsidR="55910C8F" w:rsidRPr="4BDFE98E">
        <w:rPr>
          <w:rFonts w:ascii="Arial" w:hAnsi="Arial"/>
        </w:rPr>
        <w:t xml:space="preserve">1 </w:t>
      </w:r>
      <w:r w:rsidRPr="4BDFE98E">
        <w:rPr>
          <w:rFonts w:ascii="Arial" w:hAnsi="Arial"/>
        </w:rPr>
        <w:t>or grade</w:t>
      </w:r>
      <w:r w:rsidR="73438335" w:rsidRPr="4BDFE98E">
        <w:rPr>
          <w:rFonts w:ascii="Arial" w:hAnsi="Arial"/>
        </w:rPr>
        <w:t xml:space="preserve"> </w:t>
      </w:r>
      <w:r w:rsidR="55910C8F" w:rsidRPr="4BDFE98E">
        <w:rPr>
          <w:rFonts w:ascii="Arial" w:hAnsi="Arial"/>
        </w:rPr>
        <w:t>2</w:t>
      </w:r>
      <w:r w:rsidR="258AC857" w:rsidRPr="4BDFE98E">
        <w:rPr>
          <w:rFonts w:ascii="Arial" w:hAnsi="Arial"/>
        </w:rPr>
        <w:t>,</w:t>
      </w:r>
      <w:r w:rsidRPr="4BDFE98E">
        <w:rPr>
          <w:rFonts w:ascii="Arial" w:hAnsi="Arial"/>
        </w:rPr>
        <w:t xml:space="preserve"> </w:t>
      </w:r>
      <w:r w:rsidR="258AC857" w:rsidRPr="4BDFE98E">
        <w:rPr>
          <w:rFonts w:ascii="Arial" w:hAnsi="Arial"/>
        </w:rPr>
        <w:t>or a</w:t>
      </w:r>
      <w:r w:rsidRPr="4BDFE98E">
        <w:rPr>
          <w:rFonts w:ascii="Arial" w:hAnsi="Arial"/>
        </w:rPr>
        <w:t>s we sometimes say, uncontracted and contracted</w:t>
      </w:r>
      <w:r w:rsidR="1850BD02" w:rsidRPr="4BDFE98E">
        <w:rPr>
          <w:rFonts w:ascii="Arial" w:hAnsi="Arial"/>
        </w:rPr>
        <w:t xml:space="preserve"> braille</w:t>
      </w:r>
      <w:r w:rsidR="10ABD681" w:rsidRPr="4BDFE98E">
        <w:rPr>
          <w:rFonts w:ascii="Arial" w:hAnsi="Arial"/>
        </w:rPr>
        <w:t>.</w:t>
      </w:r>
      <w:r w:rsidRPr="4BDFE98E">
        <w:rPr>
          <w:rFonts w:ascii="Arial" w:hAnsi="Arial"/>
        </w:rPr>
        <w:t xml:space="preserve"> I'll use those terms interchangeably. And grade</w:t>
      </w:r>
      <w:r w:rsidR="55910C8F" w:rsidRPr="4BDFE98E">
        <w:rPr>
          <w:rFonts w:ascii="Arial" w:hAnsi="Arial"/>
        </w:rPr>
        <w:t xml:space="preserve"> 1</w:t>
      </w:r>
      <w:r w:rsidRPr="4BDFE98E">
        <w:rPr>
          <w:rFonts w:ascii="Arial" w:hAnsi="Arial"/>
        </w:rPr>
        <w:t xml:space="preserve">, or uncontracted is letter by letter, you write every single letter out. And </w:t>
      </w:r>
      <w:r w:rsidR="10ABD681" w:rsidRPr="4BDFE98E">
        <w:rPr>
          <w:rFonts w:ascii="Arial" w:hAnsi="Arial"/>
        </w:rPr>
        <w:t xml:space="preserve">grade </w:t>
      </w:r>
      <w:r w:rsidR="1C16E1FB" w:rsidRPr="4BDFE98E">
        <w:rPr>
          <w:rFonts w:ascii="Arial" w:hAnsi="Arial"/>
        </w:rPr>
        <w:t xml:space="preserve">2 </w:t>
      </w:r>
      <w:r w:rsidRPr="4BDFE98E">
        <w:rPr>
          <w:rFonts w:ascii="Arial" w:hAnsi="Arial"/>
        </w:rPr>
        <w:t>you add lots of interesting contractions, as they're called</w:t>
      </w:r>
      <w:r w:rsidR="295F53AA" w:rsidRPr="4BDFE98E">
        <w:rPr>
          <w:rFonts w:ascii="Arial" w:hAnsi="Arial"/>
        </w:rPr>
        <w:t>,</w:t>
      </w:r>
      <w:r w:rsidRPr="4BDFE98E">
        <w:rPr>
          <w:rFonts w:ascii="Arial" w:hAnsi="Arial"/>
        </w:rPr>
        <w:t xml:space="preserve"> to represent common letter combinations and common words. In English, the contracted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code reduces the size of the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by about 20%</w:t>
      </w:r>
      <w:r w:rsidR="4A20F460" w:rsidRPr="4BDFE98E">
        <w:rPr>
          <w:rFonts w:ascii="Arial" w:hAnsi="Arial"/>
        </w:rPr>
        <w:t>,</w:t>
      </w:r>
      <w:r w:rsidRPr="4BDFE98E">
        <w:rPr>
          <w:rFonts w:ascii="Arial" w:hAnsi="Arial"/>
        </w:rPr>
        <w:t xml:space="preserve"> </w:t>
      </w:r>
      <w:r w:rsidR="4A20F460" w:rsidRPr="4BDFE98E">
        <w:rPr>
          <w:rFonts w:ascii="Arial" w:hAnsi="Arial"/>
        </w:rPr>
        <w:t>a</w:t>
      </w:r>
      <w:r w:rsidRPr="4BDFE98E">
        <w:rPr>
          <w:rFonts w:ascii="Arial" w:hAnsi="Arial"/>
        </w:rPr>
        <w:t>nd that means the fluent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reader gains a speed increase </w:t>
      </w:r>
      <w:r w:rsidR="7C46FE28" w:rsidRPr="4BDFE98E">
        <w:rPr>
          <w:rFonts w:ascii="Arial" w:hAnsi="Arial"/>
        </w:rPr>
        <w:t>c</w:t>
      </w:r>
      <w:r w:rsidRPr="4BDFE98E">
        <w:rPr>
          <w:rFonts w:ascii="Arial" w:hAnsi="Arial"/>
        </w:rPr>
        <w:t>orresponding to that</w:t>
      </w:r>
      <w:r w:rsidR="7C46FE28" w:rsidRPr="4BDFE98E">
        <w:rPr>
          <w:rFonts w:ascii="Arial" w:hAnsi="Arial"/>
        </w:rPr>
        <w:t>.</w:t>
      </w:r>
      <w:r w:rsidRPr="4BDFE98E">
        <w:rPr>
          <w:rFonts w:ascii="Arial" w:hAnsi="Arial"/>
        </w:rPr>
        <w:t xml:space="preserve"> </w:t>
      </w:r>
      <w:r w:rsidR="7C46FE28" w:rsidRPr="4BDFE98E">
        <w:rPr>
          <w:rFonts w:ascii="Arial" w:hAnsi="Arial"/>
        </w:rPr>
        <w:t>B</w:t>
      </w:r>
      <w:r w:rsidRPr="4BDFE98E">
        <w:rPr>
          <w:rFonts w:ascii="Arial" w:hAnsi="Arial"/>
        </w:rPr>
        <w:t xml:space="preserve">oth grade </w:t>
      </w:r>
      <w:r w:rsidR="1C16E1FB" w:rsidRPr="4BDFE98E">
        <w:rPr>
          <w:rFonts w:ascii="Arial" w:hAnsi="Arial"/>
        </w:rPr>
        <w:t xml:space="preserve">1 </w:t>
      </w:r>
      <w:r w:rsidRPr="4BDFE98E">
        <w:rPr>
          <w:rFonts w:ascii="Arial" w:hAnsi="Arial"/>
        </w:rPr>
        <w:t xml:space="preserve">and grade </w:t>
      </w:r>
      <w:r w:rsidR="1C16E1FB" w:rsidRPr="4BDFE98E">
        <w:rPr>
          <w:rFonts w:ascii="Arial" w:hAnsi="Arial"/>
        </w:rPr>
        <w:t xml:space="preserve">2 </w:t>
      </w:r>
      <w:r w:rsidRPr="4BDFE98E">
        <w:rPr>
          <w:rFonts w:ascii="Arial" w:hAnsi="Arial"/>
        </w:rPr>
        <w:t xml:space="preserve">are meant for ordinary </w:t>
      </w:r>
      <w:proofErr w:type="gramStart"/>
      <w:r w:rsidRPr="4BDFE98E">
        <w:rPr>
          <w:rFonts w:ascii="Arial" w:hAnsi="Arial"/>
        </w:rPr>
        <w:t>text</w:t>
      </w:r>
      <w:r w:rsidR="493D0732" w:rsidRPr="4BDFE98E">
        <w:rPr>
          <w:rFonts w:ascii="Arial" w:hAnsi="Arial"/>
        </w:rPr>
        <w:t>;</w:t>
      </w:r>
      <w:proofErr w:type="gramEnd"/>
      <w:r w:rsidRPr="4BDFE98E">
        <w:rPr>
          <w:rFonts w:ascii="Arial" w:hAnsi="Arial"/>
        </w:rPr>
        <w:t xml:space="preserve"> words primarily and typical punctuation signs. And you could say it's therefore for literature</w:t>
      </w:r>
      <w:r w:rsidR="10C2E146" w:rsidRPr="4BDFE98E">
        <w:rPr>
          <w:rFonts w:ascii="Arial" w:hAnsi="Arial"/>
        </w:rPr>
        <w:t>,</w:t>
      </w:r>
      <w:r w:rsidRPr="4BDFE98E">
        <w:rPr>
          <w:rFonts w:ascii="Arial" w:hAnsi="Arial"/>
        </w:rPr>
        <w:t xml:space="preserve"> </w:t>
      </w:r>
      <w:r w:rsidR="10C2E146" w:rsidRPr="4BDFE98E">
        <w:rPr>
          <w:rFonts w:ascii="Arial" w:hAnsi="Arial"/>
        </w:rPr>
        <w:t>a</w:t>
      </w:r>
      <w:r w:rsidRPr="4BDFE98E">
        <w:rPr>
          <w:rFonts w:ascii="Arial" w:hAnsi="Arial"/>
        </w:rPr>
        <w:t>nd therefore we use the term literary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. </w:t>
      </w:r>
      <w:r w:rsidR="59695A61" w:rsidRPr="4BDFE98E">
        <w:rPr>
          <w:rFonts w:ascii="Arial" w:hAnsi="Arial"/>
        </w:rPr>
        <w:t xml:space="preserve">There’s </w:t>
      </w:r>
      <w:r w:rsidRPr="4BDFE98E">
        <w:rPr>
          <w:rFonts w:ascii="Arial" w:hAnsi="Arial"/>
        </w:rPr>
        <w:t>the first piece of jargon</w:t>
      </w:r>
      <w:r w:rsidR="59695A61" w:rsidRPr="4BDFE98E">
        <w:rPr>
          <w:rFonts w:ascii="Arial" w:hAnsi="Arial"/>
        </w:rPr>
        <w:t xml:space="preserve"> – </w:t>
      </w:r>
      <w:r w:rsidRPr="4BDFE98E">
        <w:rPr>
          <w:rFonts w:ascii="Arial" w:hAnsi="Arial"/>
        </w:rPr>
        <w:t>literary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covers grade </w:t>
      </w:r>
      <w:r w:rsidR="3BC6AE2F" w:rsidRPr="4BDFE98E">
        <w:rPr>
          <w:rFonts w:ascii="Arial" w:hAnsi="Arial"/>
        </w:rPr>
        <w:t xml:space="preserve">1 </w:t>
      </w:r>
      <w:r w:rsidR="348245D0" w:rsidRPr="4BDFE98E">
        <w:rPr>
          <w:rFonts w:ascii="Arial" w:hAnsi="Arial"/>
        </w:rPr>
        <w:t xml:space="preserve">and </w:t>
      </w:r>
      <w:r w:rsidRPr="4BDFE98E">
        <w:rPr>
          <w:rFonts w:ascii="Arial" w:hAnsi="Arial"/>
        </w:rPr>
        <w:t>grade</w:t>
      </w:r>
      <w:r w:rsidR="50C4D81D" w:rsidRPr="4BDFE98E">
        <w:rPr>
          <w:rFonts w:ascii="Arial" w:hAnsi="Arial"/>
        </w:rPr>
        <w:t xml:space="preserve"> </w:t>
      </w:r>
      <w:r w:rsidR="3BC6AE2F" w:rsidRPr="4BDFE98E">
        <w:rPr>
          <w:rFonts w:ascii="Arial" w:hAnsi="Arial"/>
        </w:rPr>
        <w:t>2</w:t>
      </w:r>
      <w:r w:rsidRPr="4BDFE98E">
        <w:rPr>
          <w:rFonts w:ascii="Arial" w:hAnsi="Arial"/>
        </w:rPr>
        <w:t xml:space="preserve">. As we know, there are </w:t>
      </w:r>
      <w:proofErr w:type="gramStart"/>
      <w:r w:rsidRPr="4BDFE98E">
        <w:rPr>
          <w:rFonts w:ascii="Arial" w:hAnsi="Arial"/>
        </w:rPr>
        <w:t>not</w:t>
      </w:r>
      <w:proofErr w:type="gramEnd"/>
      <w:r w:rsidRPr="4BDFE98E">
        <w:rPr>
          <w:rFonts w:ascii="Arial" w:hAnsi="Arial"/>
        </w:rPr>
        <w:t xml:space="preserve"> special signs for capitals and numbers. So unlike print, we have the same sign for a capital A, or a small a, or even a number</w:t>
      </w:r>
      <w:r w:rsidR="3BC6AE2F" w:rsidRPr="4BDFE98E">
        <w:rPr>
          <w:rFonts w:ascii="Arial" w:hAnsi="Arial"/>
        </w:rPr>
        <w:t xml:space="preserve"> 1</w:t>
      </w:r>
      <w:r w:rsidRPr="4BDFE98E">
        <w:rPr>
          <w:rFonts w:ascii="Arial" w:hAnsi="Arial"/>
        </w:rPr>
        <w:t xml:space="preserve">. And we have special prefixes, which go before that to say, this is a capital, or this is a number. </w:t>
      </w:r>
      <w:proofErr w:type="gramStart"/>
      <w:r w:rsidRPr="4BDFE98E">
        <w:rPr>
          <w:rFonts w:ascii="Arial" w:hAnsi="Arial"/>
        </w:rPr>
        <w:t>So</w:t>
      </w:r>
      <w:proofErr w:type="gramEnd"/>
      <w:r w:rsidRPr="4BDFE98E">
        <w:rPr>
          <w:rFonts w:ascii="Arial" w:hAnsi="Arial"/>
        </w:rPr>
        <w:t xml:space="preserve"> a capital A is actually t</w:t>
      </w:r>
      <w:r w:rsidR="2BF36E59" w:rsidRPr="4BDFE98E">
        <w:rPr>
          <w:rFonts w:ascii="Arial" w:hAnsi="Arial"/>
        </w:rPr>
        <w:t>w</w:t>
      </w:r>
      <w:r w:rsidRPr="4BDFE98E">
        <w:rPr>
          <w:rFonts w:ascii="Arial" w:hAnsi="Arial"/>
        </w:rPr>
        <w:t>o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characters in literary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>, dot 6</w:t>
      </w:r>
      <w:r w:rsidR="2BF36E59" w:rsidRPr="4BDFE98E">
        <w:rPr>
          <w:rFonts w:ascii="Arial" w:hAnsi="Arial"/>
        </w:rPr>
        <w:t xml:space="preserve"> and dot </w:t>
      </w:r>
      <w:r w:rsidRPr="4BDFE98E">
        <w:rPr>
          <w:rFonts w:ascii="Arial" w:hAnsi="Arial"/>
        </w:rPr>
        <w:t xml:space="preserve">1. And the number </w:t>
      </w:r>
      <w:r w:rsidR="1AF81DC7" w:rsidRPr="4BDFE98E">
        <w:rPr>
          <w:rFonts w:ascii="Arial" w:hAnsi="Arial"/>
        </w:rPr>
        <w:t xml:space="preserve">1 </w:t>
      </w:r>
      <w:r w:rsidRPr="4BDFE98E">
        <w:rPr>
          <w:rFonts w:ascii="Arial" w:hAnsi="Arial"/>
        </w:rPr>
        <w:t>is the number prefix</w:t>
      </w:r>
      <w:r w:rsidR="347D40B7" w:rsidRPr="4BDFE98E">
        <w:rPr>
          <w:rFonts w:ascii="Arial" w:hAnsi="Arial"/>
        </w:rPr>
        <w:t>,</w:t>
      </w:r>
      <w:r w:rsidRPr="4BDFE98E">
        <w:rPr>
          <w:rFonts w:ascii="Arial" w:hAnsi="Arial"/>
        </w:rPr>
        <w:t xml:space="preserve"> 3</w:t>
      </w:r>
      <w:r w:rsidR="347D40B7" w:rsidRPr="4BDFE98E">
        <w:rPr>
          <w:rFonts w:ascii="Arial" w:hAnsi="Arial"/>
        </w:rPr>
        <w:t xml:space="preserve"> </w:t>
      </w:r>
      <w:r w:rsidRPr="4BDFE98E">
        <w:rPr>
          <w:rFonts w:ascii="Arial" w:hAnsi="Arial"/>
        </w:rPr>
        <w:t>4</w:t>
      </w:r>
      <w:r w:rsidR="347D40B7" w:rsidRPr="4BDFE98E">
        <w:rPr>
          <w:rFonts w:ascii="Arial" w:hAnsi="Arial"/>
        </w:rPr>
        <w:t xml:space="preserve"> </w:t>
      </w:r>
      <w:r w:rsidRPr="4BDFE98E">
        <w:rPr>
          <w:rFonts w:ascii="Arial" w:hAnsi="Arial"/>
        </w:rPr>
        <w:t>5</w:t>
      </w:r>
      <w:r w:rsidR="347D40B7" w:rsidRPr="4BDFE98E">
        <w:rPr>
          <w:rFonts w:ascii="Arial" w:hAnsi="Arial"/>
        </w:rPr>
        <w:t xml:space="preserve"> </w:t>
      </w:r>
      <w:r w:rsidRPr="4BDFE98E">
        <w:rPr>
          <w:rFonts w:ascii="Arial" w:hAnsi="Arial"/>
        </w:rPr>
        <w:t>6, and then a do</w:t>
      </w:r>
      <w:r w:rsidR="5C93FCCB" w:rsidRPr="4BDFE98E">
        <w:rPr>
          <w:rFonts w:ascii="Arial" w:hAnsi="Arial"/>
        </w:rPr>
        <w:t>t</w:t>
      </w:r>
      <w:r w:rsidRPr="4BDFE98E">
        <w:rPr>
          <w:rFonts w:ascii="Arial" w:hAnsi="Arial"/>
        </w:rPr>
        <w:t xml:space="preserve"> </w:t>
      </w:r>
      <w:r w:rsidR="5C93FCCB" w:rsidRPr="4BDFE98E">
        <w:rPr>
          <w:rFonts w:ascii="Arial" w:hAnsi="Arial"/>
        </w:rPr>
        <w:t>1.</w:t>
      </w:r>
      <w:r w:rsidRPr="4BDFE98E">
        <w:rPr>
          <w:rFonts w:ascii="Arial" w:hAnsi="Arial"/>
        </w:rPr>
        <w:t xml:space="preserve"> I'm sure all of that is very familiar, but I'm mentioning it to contrast it with what's coming next. </w:t>
      </w:r>
    </w:p>
    <w:p w14:paraId="33DED2D2" w14:textId="5A77B052" w:rsidR="00FA60BA" w:rsidRDefault="3E0B0EF1">
      <w:pPr>
        <w:spacing w:after="0"/>
        <w:rPr>
          <w:rFonts w:ascii="Arial" w:hAnsi="Arial"/>
        </w:rPr>
      </w:pPr>
      <w:r w:rsidRPr="4BDFE98E">
        <w:rPr>
          <w:rFonts w:ascii="Arial" w:hAnsi="Arial"/>
        </w:rPr>
        <w:t>So traditionally,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has mostly been embossed onto paper</w:t>
      </w:r>
      <w:r w:rsidR="247385E2" w:rsidRPr="4BDFE98E">
        <w:rPr>
          <w:rFonts w:ascii="Arial" w:hAnsi="Arial"/>
        </w:rPr>
        <w:t>.</w:t>
      </w:r>
      <w:r w:rsidRPr="4BDFE98E">
        <w:rPr>
          <w:rFonts w:ascii="Arial" w:hAnsi="Arial"/>
        </w:rPr>
        <w:t xml:space="preserve"> </w:t>
      </w:r>
      <w:r w:rsidR="247385E2" w:rsidRPr="4BDFE98E">
        <w:rPr>
          <w:rFonts w:ascii="Arial" w:hAnsi="Arial"/>
        </w:rPr>
        <w:t>B</w:t>
      </w:r>
      <w:r w:rsidRPr="4BDFE98E">
        <w:rPr>
          <w:rFonts w:ascii="Arial" w:hAnsi="Arial"/>
        </w:rPr>
        <w:t>ut it can also be shown on a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display. These are devices which typically raise and lower plastic pins to form a single line of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. </w:t>
      </w:r>
      <w:r w:rsidRPr="4BDFE98E">
        <w:rPr>
          <w:rFonts w:ascii="Arial" w:hAnsi="Arial"/>
        </w:rPr>
        <w:lastRenderedPageBreak/>
        <w:t xml:space="preserve">Now </w:t>
      </w:r>
      <w:r w:rsidR="1D175167" w:rsidRPr="4BDFE98E">
        <w:rPr>
          <w:rFonts w:ascii="Arial" w:hAnsi="Arial"/>
        </w:rPr>
        <w:t xml:space="preserve">I know there are </w:t>
      </w:r>
      <w:r w:rsidRPr="4BDFE98E">
        <w:rPr>
          <w:rFonts w:ascii="Arial" w:hAnsi="Arial"/>
        </w:rPr>
        <w:t>nice new products in the</w:t>
      </w:r>
      <w:r w:rsidR="4D58840C" w:rsidRPr="4BDFE98E">
        <w:rPr>
          <w:rFonts w:ascii="Arial" w:hAnsi="Arial"/>
        </w:rPr>
        <w:t xml:space="preserve"> market</w:t>
      </w:r>
      <w:r w:rsidRPr="4BDFE98E">
        <w:rPr>
          <w:rFonts w:ascii="Arial" w:hAnsi="Arial"/>
        </w:rPr>
        <w:t xml:space="preserve">, which will give us multiple lines, but for this, traditionally, </w:t>
      </w:r>
      <w:r w:rsidR="727059B0" w:rsidRPr="4BDFE98E">
        <w:rPr>
          <w:rFonts w:ascii="Arial" w:hAnsi="Arial"/>
        </w:rPr>
        <w:t xml:space="preserve">they’re </w:t>
      </w:r>
      <w:r w:rsidR="4D58840C" w:rsidRPr="4BDFE98E">
        <w:rPr>
          <w:rFonts w:ascii="Arial" w:hAnsi="Arial"/>
        </w:rPr>
        <w:t xml:space="preserve">1 </w:t>
      </w:r>
      <w:r w:rsidRPr="4BDFE98E">
        <w:rPr>
          <w:rFonts w:ascii="Arial" w:hAnsi="Arial"/>
        </w:rPr>
        <w:t>line</w:t>
      </w:r>
      <w:r w:rsidR="727059B0" w:rsidRPr="4BDFE98E">
        <w:rPr>
          <w:rFonts w:ascii="Arial" w:hAnsi="Arial"/>
        </w:rPr>
        <w:t>.</w:t>
      </w:r>
      <w:r w:rsidRPr="4BDFE98E">
        <w:rPr>
          <w:rFonts w:ascii="Arial" w:hAnsi="Arial"/>
        </w:rPr>
        <w:t xml:space="preserve"> </w:t>
      </w:r>
      <w:r w:rsidR="727059B0" w:rsidRPr="4BDFE98E">
        <w:rPr>
          <w:rFonts w:ascii="Arial" w:hAnsi="Arial"/>
        </w:rPr>
        <w:t>Y</w:t>
      </w:r>
      <w:r w:rsidRPr="4BDFE98E">
        <w:rPr>
          <w:rFonts w:ascii="Arial" w:hAnsi="Arial"/>
        </w:rPr>
        <w:t>ou can almost think of a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display a bit like a little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screen. And traditionally, these have been used with computers, and have been particularly useful when programming computers. Ah, there's a problem. If you look at a typical QWERTY keyboard, there's lots of interesting symbols like</w:t>
      </w:r>
      <w:r w:rsidR="7C5066F5" w:rsidRPr="4BDFE98E">
        <w:rPr>
          <w:rFonts w:ascii="Arial" w:hAnsi="Arial"/>
        </w:rPr>
        <w:t xml:space="preserve"> ~</w:t>
      </w:r>
      <w:r w:rsidRPr="4BDFE98E">
        <w:rPr>
          <w:rFonts w:ascii="Arial" w:hAnsi="Arial"/>
        </w:rPr>
        <w:t xml:space="preserve">, </w:t>
      </w:r>
      <w:r w:rsidR="7C5066F5" w:rsidRPr="4BDFE98E">
        <w:rPr>
          <w:rFonts w:ascii="Arial" w:hAnsi="Arial"/>
        </w:rPr>
        <w:t>{</w:t>
      </w:r>
      <w:r w:rsidRPr="4BDFE98E">
        <w:rPr>
          <w:rFonts w:ascii="Arial" w:hAnsi="Arial"/>
        </w:rPr>
        <w:t xml:space="preserve">, up arrow, </w:t>
      </w:r>
      <w:r w:rsidR="7C5066F5" w:rsidRPr="4BDFE98E">
        <w:rPr>
          <w:rFonts w:ascii="Arial" w:hAnsi="Arial"/>
        </w:rPr>
        <w:t>\</w:t>
      </w:r>
      <w:r w:rsidRPr="4BDFE98E">
        <w:rPr>
          <w:rFonts w:ascii="Arial" w:hAnsi="Arial"/>
        </w:rPr>
        <w:t>,</w:t>
      </w:r>
      <w:r w:rsidR="7C5066F5" w:rsidRPr="4BDFE98E">
        <w:rPr>
          <w:rFonts w:ascii="Arial" w:hAnsi="Arial"/>
        </w:rPr>
        <w:t xml:space="preserve"> </w:t>
      </w:r>
      <w:r w:rsidR="5E650F8C" w:rsidRPr="4BDFE98E">
        <w:rPr>
          <w:rFonts w:ascii="Arial" w:hAnsi="Arial"/>
        </w:rPr>
        <w:t>|</w:t>
      </w:r>
      <w:r w:rsidRPr="4BDFE98E">
        <w:rPr>
          <w:rFonts w:ascii="Arial" w:hAnsi="Arial"/>
        </w:rPr>
        <w:t>. And if you're programming a computer, you're almost bound to need some of those somewhere along the line. And the problem is</w:t>
      </w:r>
      <w:r w:rsidR="4BDAC35E" w:rsidRPr="4BDFE98E">
        <w:rPr>
          <w:rFonts w:ascii="Arial" w:hAnsi="Arial"/>
        </w:rPr>
        <w:t>,</w:t>
      </w:r>
      <w:r w:rsidRPr="4BDFE98E">
        <w:rPr>
          <w:rFonts w:ascii="Arial" w:hAnsi="Arial"/>
        </w:rPr>
        <w:t xml:space="preserve"> </w:t>
      </w:r>
      <w:r w:rsidR="785F3363" w:rsidRPr="4BDFE98E">
        <w:rPr>
          <w:rFonts w:ascii="Arial" w:hAnsi="Arial"/>
        </w:rPr>
        <w:t>in</w:t>
      </w:r>
      <w:r w:rsidRPr="4BDFE98E">
        <w:rPr>
          <w:rFonts w:ascii="Arial" w:hAnsi="Arial"/>
        </w:rPr>
        <w:t xml:space="preserve"> traditional literary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>, some of those characters simply did not have a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sign for them. They don't occur in literature. And there's another interesting thing about programming</w:t>
      </w:r>
      <w:r w:rsidR="3C109261" w:rsidRPr="4BDFE98E">
        <w:rPr>
          <w:rFonts w:ascii="Arial" w:hAnsi="Arial"/>
        </w:rPr>
        <w:t>.</w:t>
      </w:r>
      <w:r w:rsidRPr="4BDFE98E">
        <w:rPr>
          <w:rFonts w:ascii="Arial" w:hAnsi="Arial"/>
        </w:rPr>
        <w:t xml:space="preserve"> </w:t>
      </w:r>
      <w:r w:rsidR="3C109261" w:rsidRPr="4BDFE98E">
        <w:rPr>
          <w:rFonts w:ascii="Arial" w:hAnsi="Arial"/>
        </w:rPr>
        <w:t>I</w:t>
      </w:r>
      <w:r w:rsidRPr="4BDFE98E">
        <w:rPr>
          <w:rFonts w:ascii="Arial" w:hAnsi="Arial"/>
        </w:rPr>
        <w:t>n some languages, the layout of the code is very important. In some languages i</w:t>
      </w:r>
      <w:r w:rsidR="3C109261" w:rsidRPr="4BDFE98E">
        <w:rPr>
          <w:rFonts w:ascii="Arial" w:hAnsi="Arial"/>
        </w:rPr>
        <w:t>t’</w:t>
      </w:r>
      <w:r w:rsidRPr="4BDFE98E">
        <w:rPr>
          <w:rFonts w:ascii="Arial" w:hAnsi="Arial"/>
        </w:rPr>
        <w:t xml:space="preserve">s </w:t>
      </w:r>
      <w:proofErr w:type="gramStart"/>
      <w:r w:rsidRPr="4BDFE98E">
        <w:rPr>
          <w:rFonts w:ascii="Arial" w:hAnsi="Arial"/>
        </w:rPr>
        <w:t>absolutely critical</w:t>
      </w:r>
      <w:proofErr w:type="gramEnd"/>
      <w:r w:rsidR="3C109261" w:rsidRPr="4BDFE98E">
        <w:rPr>
          <w:rFonts w:ascii="Arial" w:hAnsi="Arial"/>
        </w:rPr>
        <w:t>,</w:t>
      </w:r>
      <w:r w:rsidRPr="4BDFE98E">
        <w:rPr>
          <w:rFonts w:ascii="Arial" w:hAnsi="Arial"/>
        </w:rPr>
        <w:t xml:space="preserve"> </w:t>
      </w:r>
      <w:r w:rsidR="3C109261" w:rsidRPr="4BDFE98E">
        <w:rPr>
          <w:rFonts w:ascii="Arial" w:hAnsi="Arial"/>
        </w:rPr>
        <w:t>i</w:t>
      </w:r>
      <w:r w:rsidRPr="4BDFE98E">
        <w:rPr>
          <w:rFonts w:ascii="Arial" w:hAnsi="Arial"/>
        </w:rPr>
        <w:t xml:space="preserve">t won't work unless you get the layout right. </w:t>
      </w:r>
      <w:proofErr w:type="gramStart"/>
      <w:r w:rsidRPr="4BDFE98E">
        <w:rPr>
          <w:rFonts w:ascii="Arial" w:hAnsi="Arial"/>
        </w:rPr>
        <w:t>So</w:t>
      </w:r>
      <w:proofErr w:type="gramEnd"/>
      <w:r w:rsidRPr="4BDFE98E">
        <w:rPr>
          <w:rFonts w:ascii="Arial" w:hAnsi="Arial"/>
        </w:rPr>
        <w:t xml:space="preserve"> it would be nice perhaps to have a </w:t>
      </w:r>
      <w:r w:rsidR="23B0AD2A" w:rsidRPr="4BDFE98E">
        <w:rPr>
          <w:rFonts w:ascii="Arial" w:hAnsi="Arial"/>
        </w:rPr>
        <w:t xml:space="preserve">1 </w:t>
      </w:r>
      <w:r w:rsidRPr="4BDFE98E">
        <w:rPr>
          <w:rFonts w:ascii="Arial" w:hAnsi="Arial"/>
        </w:rPr>
        <w:t xml:space="preserve">to </w:t>
      </w:r>
      <w:r w:rsidR="23B0AD2A" w:rsidRPr="4BDFE98E">
        <w:rPr>
          <w:rFonts w:ascii="Arial" w:hAnsi="Arial"/>
        </w:rPr>
        <w:t xml:space="preserve">1 </w:t>
      </w:r>
      <w:r w:rsidRPr="4BDFE98E">
        <w:rPr>
          <w:rFonts w:ascii="Arial" w:hAnsi="Arial"/>
        </w:rPr>
        <w:t>print to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kind of code. Okay, well, that's quite easy to program</w:t>
      </w:r>
      <w:r w:rsidR="2F3BDE13" w:rsidRPr="4BDFE98E">
        <w:rPr>
          <w:rFonts w:ascii="Arial" w:hAnsi="Arial"/>
        </w:rPr>
        <w:t>,</w:t>
      </w:r>
      <w:r w:rsidRPr="4BDFE98E">
        <w:rPr>
          <w:rFonts w:ascii="Arial" w:hAnsi="Arial"/>
        </w:rPr>
        <w:t xml:space="preserve"> </w:t>
      </w:r>
      <w:r w:rsidR="2F3BDE13" w:rsidRPr="4BDFE98E">
        <w:rPr>
          <w:rFonts w:ascii="Arial" w:hAnsi="Arial"/>
        </w:rPr>
        <w:t>i</w:t>
      </w:r>
      <w:r w:rsidRPr="4BDFE98E">
        <w:rPr>
          <w:rFonts w:ascii="Arial" w:hAnsi="Arial"/>
        </w:rPr>
        <w:t>f you're writing a screen reader driving a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display with a simple </w:t>
      </w:r>
      <w:r w:rsidR="2F3BDE13" w:rsidRPr="4BDFE98E">
        <w:rPr>
          <w:rFonts w:ascii="Arial" w:hAnsi="Arial"/>
        </w:rPr>
        <w:t xml:space="preserve">1 </w:t>
      </w:r>
      <w:r w:rsidRPr="4BDFE98E">
        <w:rPr>
          <w:rFonts w:ascii="Arial" w:hAnsi="Arial"/>
        </w:rPr>
        <w:t xml:space="preserve">to </w:t>
      </w:r>
      <w:r w:rsidR="2F3BDE13" w:rsidRPr="4BDFE98E">
        <w:rPr>
          <w:rFonts w:ascii="Arial" w:hAnsi="Arial"/>
        </w:rPr>
        <w:t xml:space="preserve">1 </w:t>
      </w:r>
      <w:r w:rsidRPr="4BDFE98E">
        <w:rPr>
          <w:rFonts w:ascii="Arial" w:hAnsi="Arial"/>
        </w:rPr>
        <w:t>code</w:t>
      </w:r>
      <w:r w:rsidR="7AB82D69" w:rsidRPr="4BDFE98E">
        <w:rPr>
          <w:rFonts w:ascii="Arial" w:hAnsi="Arial"/>
        </w:rPr>
        <w:t>.</w:t>
      </w:r>
      <w:r w:rsidRPr="4BDFE98E">
        <w:rPr>
          <w:rFonts w:ascii="Arial" w:hAnsi="Arial"/>
        </w:rPr>
        <w:t xml:space="preserve"> </w:t>
      </w:r>
      <w:r w:rsidR="7AB82D69" w:rsidRPr="4BDFE98E">
        <w:rPr>
          <w:rFonts w:ascii="Arial" w:hAnsi="Arial"/>
        </w:rPr>
        <w:t>S</w:t>
      </w:r>
      <w:r w:rsidRPr="4BDFE98E">
        <w:rPr>
          <w:rFonts w:ascii="Arial" w:hAnsi="Arial"/>
        </w:rPr>
        <w:t>ay this print character, okay, it's those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dots</w:t>
      </w:r>
      <w:r w:rsidR="6F6D1BCF" w:rsidRPr="4BDFE98E">
        <w:rPr>
          <w:rFonts w:ascii="Arial" w:hAnsi="Arial"/>
        </w:rPr>
        <w:t>.</w:t>
      </w:r>
      <w:r w:rsidRPr="4BDFE98E">
        <w:rPr>
          <w:rFonts w:ascii="Arial" w:hAnsi="Arial"/>
        </w:rPr>
        <w:t xml:space="preserve"> </w:t>
      </w:r>
      <w:r w:rsidR="6F6D1BCF" w:rsidRPr="4BDFE98E">
        <w:rPr>
          <w:rFonts w:ascii="Arial" w:hAnsi="Arial"/>
        </w:rPr>
        <w:t>T</w:t>
      </w:r>
      <w:r w:rsidRPr="4BDFE98E">
        <w:rPr>
          <w:rFonts w:ascii="Arial" w:hAnsi="Arial"/>
        </w:rPr>
        <w:t>his print character, okay, it's those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dots. </w:t>
      </w:r>
    </w:p>
    <w:p w14:paraId="1DD24250" w14:textId="0E1FC6FE" w:rsidR="00F846F1" w:rsidRDefault="008105D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But we hit another problem. There are not enough unique </w:t>
      </w:r>
      <w:r w:rsidR="00FE6AC8">
        <w:rPr>
          <w:rFonts w:ascii="Arial" w:hAnsi="Arial"/>
        </w:rPr>
        <w:t xml:space="preserve">6 </w:t>
      </w:r>
      <w:r>
        <w:rPr>
          <w:rFonts w:ascii="Arial" w:hAnsi="Arial"/>
        </w:rPr>
        <w:t>dot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characters </w:t>
      </w:r>
      <w:r w:rsidR="00472DE3">
        <w:rPr>
          <w:rFonts w:ascii="Arial" w:hAnsi="Arial"/>
        </w:rPr>
        <w:t>t</w:t>
      </w:r>
      <w:r>
        <w:rPr>
          <w:rFonts w:ascii="Arial" w:hAnsi="Arial"/>
        </w:rPr>
        <w:t xml:space="preserve">o do this for a computer. There are 63 different </w:t>
      </w:r>
      <w:r w:rsidR="00FE6AC8">
        <w:rPr>
          <w:rFonts w:ascii="Arial" w:hAnsi="Arial"/>
        </w:rPr>
        <w:t xml:space="preserve">6 </w:t>
      </w:r>
      <w:r>
        <w:rPr>
          <w:rFonts w:ascii="Arial" w:hAnsi="Arial"/>
        </w:rPr>
        <w:t>dot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combinations</w:t>
      </w:r>
      <w:r w:rsidR="00521B59">
        <w:rPr>
          <w:rFonts w:ascii="Arial" w:hAnsi="Arial"/>
        </w:rPr>
        <w:t xml:space="preserve"> – </w:t>
      </w:r>
      <w:r>
        <w:rPr>
          <w:rFonts w:ascii="Arial" w:hAnsi="Arial"/>
        </w:rPr>
        <w:t>64 if you count space</w:t>
      </w:r>
      <w:r w:rsidR="00E1589D">
        <w:rPr>
          <w:rFonts w:ascii="Arial" w:hAnsi="Arial"/>
        </w:rPr>
        <w:t>.</w:t>
      </w:r>
      <w:r>
        <w:rPr>
          <w:rFonts w:ascii="Arial" w:hAnsi="Arial"/>
        </w:rPr>
        <w:t xml:space="preserve"> I'll leave the mathematicians to work that one out. And the answer was to build an </w:t>
      </w:r>
      <w:proofErr w:type="gramStart"/>
      <w:r w:rsidR="00FE6AC8">
        <w:rPr>
          <w:rFonts w:ascii="Arial" w:hAnsi="Arial"/>
        </w:rPr>
        <w:t xml:space="preserve">8 </w:t>
      </w:r>
      <w:r>
        <w:rPr>
          <w:rFonts w:ascii="Arial" w:hAnsi="Arial"/>
        </w:rPr>
        <w:t>dot</w:t>
      </w:r>
      <w:proofErr w:type="gramEnd"/>
      <w:r>
        <w:rPr>
          <w:rFonts w:ascii="Arial" w:hAnsi="Arial"/>
        </w:rPr>
        <w:t xml:space="preserve"> display. So instead of having </w:t>
      </w:r>
      <w:r w:rsidR="00FE6AC8">
        <w:rPr>
          <w:rFonts w:ascii="Arial" w:hAnsi="Arial"/>
        </w:rPr>
        <w:t xml:space="preserve">3 </w:t>
      </w:r>
      <w:r>
        <w:rPr>
          <w:rFonts w:ascii="Arial" w:hAnsi="Arial"/>
        </w:rPr>
        <w:t xml:space="preserve">dots high, we now have </w:t>
      </w:r>
      <w:r w:rsidR="00FE6AC8">
        <w:rPr>
          <w:rFonts w:ascii="Arial" w:hAnsi="Arial"/>
        </w:rPr>
        <w:t xml:space="preserve">4 </w:t>
      </w:r>
      <w:r>
        <w:rPr>
          <w:rFonts w:ascii="Arial" w:hAnsi="Arial"/>
        </w:rPr>
        <w:t xml:space="preserve">dots high. And the dots </w:t>
      </w:r>
      <w:r w:rsidR="00FE6AC8">
        <w:rPr>
          <w:rFonts w:ascii="Arial" w:hAnsi="Arial"/>
        </w:rPr>
        <w:t xml:space="preserve">7 </w:t>
      </w:r>
      <w:r>
        <w:rPr>
          <w:rFonts w:ascii="Arial" w:hAnsi="Arial"/>
        </w:rPr>
        <w:t xml:space="preserve">and </w:t>
      </w:r>
      <w:r w:rsidR="00FE6AC8">
        <w:rPr>
          <w:rFonts w:ascii="Arial" w:hAnsi="Arial"/>
        </w:rPr>
        <w:t xml:space="preserve">8 </w:t>
      </w:r>
      <w:r>
        <w:rPr>
          <w:rFonts w:ascii="Arial" w:hAnsi="Arial"/>
        </w:rPr>
        <w:t xml:space="preserve">go below dots </w:t>
      </w:r>
      <w:r w:rsidR="00FE6AC8">
        <w:rPr>
          <w:rFonts w:ascii="Arial" w:hAnsi="Arial"/>
        </w:rPr>
        <w:t xml:space="preserve">3 </w:t>
      </w:r>
      <w:r>
        <w:rPr>
          <w:rFonts w:ascii="Arial" w:hAnsi="Arial"/>
        </w:rPr>
        <w:t>and</w:t>
      </w:r>
      <w:r w:rsidR="00FE6AC8">
        <w:rPr>
          <w:rFonts w:ascii="Arial" w:hAnsi="Arial"/>
        </w:rPr>
        <w:t xml:space="preserve"> 6</w:t>
      </w:r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down the left</w:t>
      </w:r>
      <w:r w:rsidR="00606B83">
        <w:rPr>
          <w:rFonts w:ascii="Arial" w:hAnsi="Arial"/>
        </w:rPr>
        <w:t>,</w:t>
      </w:r>
      <w:r>
        <w:rPr>
          <w:rFonts w:ascii="Arial" w:hAnsi="Arial"/>
        </w:rPr>
        <w:t xml:space="preserve"> 1</w:t>
      </w:r>
      <w:r w:rsidR="00606B83">
        <w:rPr>
          <w:rFonts w:ascii="Arial" w:hAnsi="Arial"/>
        </w:rPr>
        <w:t xml:space="preserve"> </w:t>
      </w:r>
      <w:r>
        <w:rPr>
          <w:rFonts w:ascii="Arial" w:hAnsi="Arial"/>
        </w:rPr>
        <w:t>2</w:t>
      </w:r>
      <w:r w:rsidR="00606B83">
        <w:rPr>
          <w:rFonts w:ascii="Arial" w:hAnsi="Arial"/>
        </w:rPr>
        <w:t xml:space="preserve"> </w:t>
      </w:r>
      <w:r>
        <w:rPr>
          <w:rFonts w:ascii="Arial" w:hAnsi="Arial"/>
        </w:rPr>
        <w:t>3</w:t>
      </w:r>
      <w:r w:rsidR="00606B83">
        <w:rPr>
          <w:rFonts w:ascii="Arial" w:hAnsi="Arial"/>
        </w:rPr>
        <w:t xml:space="preserve"> </w:t>
      </w:r>
      <w:r>
        <w:rPr>
          <w:rFonts w:ascii="Arial" w:hAnsi="Arial"/>
        </w:rPr>
        <w:t>7, and down the right</w:t>
      </w:r>
      <w:r w:rsidR="00606B83">
        <w:rPr>
          <w:rFonts w:ascii="Arial" w:hAnsi="Arial"/>
        </w:rPr>
        <w:t>,</w:t>
      </w:r>
      <w:r>
        <w:rPr>
          <w:rFonts w:ascii="Arial" w:hAnsi="Arial"/>
        </w:rPr>
        <w:t xml:space="preserve"> 4</w:t>
      </w:r>
      <w:r w:rsidR="00606B83">
        <w:rPr>
          <w:rFonts w:ascii="Arial" w:hAnsi="Arial"/>
        </w:rPr>
        <w:t xml:space="preserve"> </w:t>
      </w:r>
      <w:r>
        <w:rPr>
          <w:rFonts w:ascii="Arial" w:hAnsi="Arial"/>
        </w:rPr>
        <w:t>5</w:t>
      </w:r>
      <w:r w:rsidR="00606B83">
        <w:rPr>
          <w:rFonts w:ascii="Arial" w:hAnsi="Arial"/>
        </w:rPr>
        <w:t xml:space="preserve"> </w:t>
      </w:r>
      <w:r>
        <w:rPr>
          <w:rFonts w:ascii="Arial" w:hAnsi="Arial"/>
        </w:rPr>
        <w:t>6</w:t>
      </w:r>
      <w:r w:rsidR="00606B83">
        <w:rPr>
          <w:rFonts w:ascii="Arial" w:hAnsi="Arial"/>
        </w:rPr>
        <w:t xml:space="preserve"> </w:t>
      </w:r>
      <w:r>
        <w:rPr>
          <w:rFonts w:ascii="Arial" w:hAnsi="Arial"/>
        </w:rPr>
        <w:t>8. And these bottom dots can be used for certain special characters</w:t>
      </w:r>
      <w:r w:rsidR="0090743B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90743B">
        <w:rPr>
          <w:rFonts w:ascii="Arial" w:hAnsi="Arial"/>
        </w:rPr>
        <w:t>A</w:t>
      </w:r>
      <w:r>
        <w:rPr>
          <w:rFonts w:ascii="Arial" w:hAnsi="Arial"/>
        </w:rPr>
        <w:t xml:space="preserve">nd they can also be used to show where text will be input, that is the cursor, </w:t>
      </w:r>
      <w:proofErr w:type="gramStart"/>
      <w:r>
        <w:rPr>
          <w:rFonts w:ascii="Arial" w:hAnsi="Arial"/>
        </w:rPr>
        <w:t>and also</w:t>
      </w:r>
      <w:proofErr w:type="gramEnd"/>
      <w:r>
        <w:rPr>
          <w:rFonts w:ascii="Arial" w:hAnsi="Arial"/>
        </w:rPr>
        <w:t xml:space="preserve"> can be used for showing highlights.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in </w:t>
      </w:r>
      <w:r w:rsidR="00850861">
        <w:rPr>
          <w:rFonts w:ascii="Arial" w:hAnsi="Arial"/>
        </w:rPr>
        <w:t xml:space="preserve">8 </w:t>
      </w:r>
      <w:r w:rsidR="00D060F1">
        <w:rPr>
          <w:rFonts w:ascii="Arial" w:hAnsi="Arial"/>
        </w:rPr>
        <w:t>dot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>, the basic letters, they're the same. But other characters use other combinations of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dots</w:t>
      </w:r>
      <w:r w:rsidR="005D2B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5D2BA7">
        <w:rPr>
          <w:rFonts w:ascii="Arial" w:hAnsi="Arial"/>
        </w:rPr>
        <w:t>a</w:t>
      </w:r>
      <w:r>
        <w:rPr>
          <w:rFonts w:ascii="Arial" w:hAnsi="Arial"/>
        </w:rPr>
        <w:t xml:space="preserve">nd </w:t>
      </w:r>
      <w:r w:rsidR="005D2BA7">
        <w:rPr>
          <w:rFonts w:ascii="Arial" w:hAnsi="Arial"/>
        </w:rPr>
        <w:t xml:space="preserve">they’re </w:t>
      </w:r>
      <w:r>
        <w:rPr>
          <w:rFonts w:ascii="Arial" w:hAnsi="Arial"/>
        </w:rPr>
        <w:t xml:space="preserve">not always related to the literary code. Because it's a </w:t>
      </w:r>
      <w:r w:rsidR="00850861">
        <w:rPr>
          <w:rFonts w:ascii="Arial" w:hAnsi="Arial"/>
        </w:rPr>
        <w:t xml:space="preserve">1 </w:t>
      </w:r>
      <w:r>
        <w:rPr>
          <w:rFonts w:ascii="Arial" w:hAnsi="Arial"/>
        </w:rPr>
        <w:t>to</w:t>
      </w:r>
      <w:r w:rsidR="00850861">
        <w:rPr>
          <w:rFonts w:ascii="Arial" w:hAnsi="Arial"/>
        </w:rPr>
        <w:t xml:space="preserve"> 1</w:t>
      </w:r>
      <w:r>
        <w:rPr>
          <w:rFonts w:ascii="Arial" w:hAnsi="Arial"/>
        </w:rPr>
        <w:t xml:space="preserve">, there are no prefixes, so no capital sign, no number sign etcetera, you just use different combinations of dots.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for example, a lowercase a, in </w:t>
      </w:r>
      <w:r w:rsidR="00643EAC">
        <w:rPr>
          <w:rFonts w:ascii="Arial" w:hAnsi="Arial"/>
        </w:rPr>
        <w:t xml:space="preserve">8 </w:t>
      </w:r>
      <w:r w:rsidR="003076E7">
        <w:rPr>
          <w:rFonts w:ascii="Arial" w:hAnsi="Arial"/>
        </w:rPr>
        <w:t>dot</w:t>
      </w:r>
      <w:r>
        <w:rPr>
          <w:rFonts w:ascii="Arial" w:hAnsi="Arial"/>
        </w:rPr>
        <w:t xml:space="preserve"> computer code</w:t>
      </w:r>
      <w:r w:rsidR="003076E7">
        <w:rPr>
          <w:rFonts w:ascii="Arial" w:hAnsi="Arial"/>
        </w:rPr>
        <w:t>,</w:t>
      </w:r>
      <w:r>
        <w:rPr>
          <w:rFonts w:ascii="Arial" w:hAnsi="Arial"/>
        </w:rPr>
        <w:t xml:space="preserve"> is dot</w:t>
      </w:r>
      <w:r w:rsidR="00643EAC">
        <w:rPr>
          <w:rFonts w:ascii="Arial" w:hAnsi="Arial"/>
        </w:rPr>
        <w:t xml:space="preserve"> 1</w:t>
      </w:r>
      <w:r>
        <w:rPr>
          <w:rFonts w:ascii="Arial" w:hAnsi="Arial"/>
        </w:rPr>
        <w:t xml:space="preserve">, no surprises. But a capital A is dots </w:t>
      </w:r>
      <w:r w:rsidR="00643EAC">
        <w:rPr>
          <w:rFonts w:ascii="Arial" w:hAnsi="Arial"/>
        </w:rPr>
        <w:t xml:space="preserve">1 </w:t>
      </w:r>
      <w:r>
        <w:rPr>
          <w:rFonts w:ascii="Arial" w:hAnsi="Arial"/>
        </w:rPr>
        <w:t>and</w:t>
      </w:r>
      <w:r w:rsidR="00643EAC">
        <w:rPr>
          <w:rFonts w:ascii="Arial" w:hAnsi="Arial"/>
        </w:rPr>
        <w:t xml:space="preserve"> 7</w:t>
      </w:r>
      <w:r>
        <w:rPr>
          <w:rFonts w:ascii="Arial" w:hAnsi="Arial"/>
        </w:rPr>
        <w:t xml:space="preserve">. So it's </w:t>
      </w:r>
      <w:r w:rsidR="0088464C">
        <w:rPr>
          <w:rFonts w:ascii="Arial" w:hAnsi="Arial"/>
        </w:rPr>
        <w:t xml:space="preserve">2 </w:t>
      </w:r>
      <w:r>
        <w:rPr>
          <w:rFonts w:ascii="Arial" w:hAnsi="Arial"/>
        </w:rPr>
        <w:t>dots, and they're quite wide apart. If you're new to reading computer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, be very careful of some of these characters.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for example, don't mistake a capital A</w:t>
      </w:r>
      <w:r w:rsidR="00830C7D">
        <w:rPr>
          <w:rFonts w:ascii="Arial" w:hAnsi="Arial"/>
        </w:rPr>
        <w:t>,</w:t>
      </w:r>
      <w:r>
        <w:rPr>
          <w:rFonts w:ascii="Arial" w:hAnsi="Arial"/>
        </w:rPr>
        <w:t xml:space="preserve"> dots </w:t>
      </w:r>
      <w:r w:rsidR="0088464C">
        <w:rPr>
          <w:rFonts w:ascii="Arial" w:hAnsi="Arial"/>
        </w:rPr>
        <w:t xml:space="preserve">1 </w:t>
      </w:r>
      <w:r>
        <w:rPr>
          <w:rFonts w:ascii="Arial" w:hAnsi="Arial"/>
        </w:rPr>
        <w:t>and</w:t>
      </w:r>
      <w:r w:rsidR="0088464C">
        <w:rPr>
          <w:rFonts w:ascii="Arial" w:hAnsi="Arial"/>
        </w:rPr>
        <w:t xml:space="preserve"> 7</w:t>
      </w:r>
      <w:r>
        <w:rPr>
          <w:rFonts w:ascii="Arial" w:hAnsi="Arial"/>
        </w:rPr>
        <w:t xml:space="preserve">, for a lowercase k, dots </w:t>
      </w:r>
      <w:r w:rsidR="0088464C">
        <w:rPr>
          <w:rFonts w:ascii="Arial" w:hAnsi="Arial"/>
        </w:rPr>
        <w:t xml:space="preserve">1 </w:t>
      </w:r>
      <w:r>
        <w:rPr>
          <w:rFonts w:ascii="Arial" w:hAnsi="Arial"/>
        </w:rPr>
        <w:t>and</w:t>
      </w:r>
      <w:r w:rsidR="0088464C">
        <w:rPr>
          <w:rFonts w:ascii="Arial" w:hAnsi="Arial"/>
        </w:rPr>
        <w:t xml:space="preserve"> 3</w:t>
      </w:r>
      <w:r>
        <w:rPr>
          <w:rFonts w:ascii="Arial" w:hAnsi="Arial"/>
        </w:rPr>
        <w:t xml:space="preserve">. </w:t>
      </w:r>
    </w:p>
    <w:p w14:paraId="2FA37F89" w14:textId="4AAFEFCD" w:rsidR="004D0E3C" w:rsidRDefault="008105D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Now, </w:t>
      </w:r>
      <w:r w:rsidR="00F846F1">
        <w:rPr>
          <w:rFonts w:ascii="Arial" w:hAnsi="Arial"/>
        </w:rPr>
        <w:t xml:space="preserve">8 </w:t>
      </w:r>
      <w:r>
        <w:rPr>
          <w:rFonts w:ascii="Arial" w:hAnsi="Arial"/>
        </w:rPr>
        <w:t>dots, there are 255 different dot combinations, or 256 if you count the space</w:t>
      </w:r>
      <w:r w:rsidR="0053448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534485">
        <w:rPr>
          <w:rFonts w:ascii="Arial" w:hAnsi="Arial"/>
        </w:rPr>
        <w:t>A</w:t>
      </w:r>
      <w:r>
        <w:rPr>
          <w:rFonts w:ascii="Arial" w:hAnsi="Arial"/>
        </w:rPr>
        <w:t xml:space="preserve">nd this really corresponds very well to the 256 possible characters that you used to have </w:t>
      </w:r>
      <w:r w:rsidR="00E37E9D">
        <w:rPr>
          <w:rFonts w:ascii="Arial" w:hAnsi="Arial"/>
        </w:rPr>
        <w:t>i</w:t>
      </w:r>
      <w:r>
        <w:rPr>
          <w:rFonts w:ascii="Arial" w:hAnsi="Arial"/>
        </w:rPr>
        <w:t>n traditional computing</w:t>
      </w:r>
      <w:r w:rsidR="00E37E9D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B12E49">
        <w:rPr>
          <w:rFonts w:ascii="Arial" w:hAnsi="Arial"/>
        </w:rPr>
        <w:t>Y</w:t>
      </w:r>
      <w:r>
        <w:rPr>
          <w:rFonts w:ascii="Arial" w:hAnsi="Arial"/>
        </w:rPr>
        <w:t>ou</w:t>
      </w:r>
      <w:r w:rsidR="00B12E49">
        <w:rPr>
          <w:rFonts w:ascii="Arial" w:hAnsi="Arial"/>
        </w:rPr>
        <w:t>’ve</w:t>
      </w:r>
      <w:r>
        <w:rPr>
          <w:rFonts w:ascii="Arial" w:hAnsi="Arial"/>
        </w:rPr>
        <w:t xml:space="preserve"> probably </w:t>
      </w:r>
      <w:proofErr w:type="gramStart"/>
      <w:r>
        <w:rPr>
          <w:rFonts w:ascii="Arial" w:hAnsi="Arial"/>
        </w:rPr>
        <w:t>heard</w:t>
      </w:r>
      <w:proofErr w:type="gramEnd"/>
      <w:r>
        <w:rPr>
          <w:rFonts w:ascii="Arial" w:hAnsi="Arial"/>
        </w:rPr>
        <w:t xml:space="preserve"> the term </w:t>
      </w:r>
      <w:proofErr w:type="gramStart"/>
      <w:r>
        <w:rPr>
          <w:rFonts w:ascii="Arial" w:hAnsi="Arial"/>
        </w:rPr>
        <w:t>ASCII,</w:t>
      </w:r>
      <w:proofErr w:type="gramEnd"/>
      <w:r>
        <w:rPr>
          <w:rFonts w:ascii="Arial" w:hAnsi="Arial"/>
        </w:rPr>
        <w:t xml:space="preserve"> ASCII basically was a system of numbering characters to a computer.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computers, they store numbers, and the computer would just interpret this number </w:t>
      </w:r>
      <w:proofErr w:type="gramStart"/>
      <w:r>
        <w:rPr>
          <w:rFonts w:ascii="Arial" w:hAnsi="Arial"/>
        </w:rPr>
        <w:t>is</w:t>
      </w:r>
      <w:proofErr w:type="gramEnd"/>
      <w:r>
        <w:rPr>
          <w:rFonts w:ascii="Arial" w:hAnsi="Arial"/>
        </w:rPr>
        <w:t xml:space="preserve"> that character</w:t>
      </w:r>
      <w:r w:rsidR="003B1F81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3B1F81">
        <w:rPr>
          <w:rFonts w:ascii="Arial" w:hAnsi="Arial"/>
        </w:rPr>
        <w:t>A</w:t>
      </w:r>
      <w:r>
        <w:rPr>
          <w:rFonts w:ascii="Arial" w:hAnsi="Arial"/>
        </w:rPr>
        <w:t>nd there were 256 of them. Now the US</w:t>
      </w:r>
      <w:r w:rsidR="00035FAF">
        <w:rPr>
          <w:rFonts w:ascii="Arial" w:hAnsi="Arial"/>
        </w:rPr>
        <w:t>A</w:t>
      </w:r>
      <w:r>
        <w:rPr>
          <w:rFonts w:ascii="Arial" w:hAnsi="Arial"/>
        </w:rPr>
        <w:t xml:space="preserve"> computer code is related to the Nemeth code.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remember, there are no prefixes in computer code, no prefixes </w:t>
      </w:r>
      <w:r w:rsidR="003F3C91">
        <w:rPr>
          <w:rFonts w:ascii="Arial" w:hAnsi="Arial"/>
        </w:rPr>
        <w:t xml:space="preserve">in </w:t>
      </w:r>
      <w:r w:rsidR="00F15DC8">
        <w:rPr>
          <w:rFonts w:ascii="Arial" w:hAnsi="Arial"/>
        </w:rPr>
        <w:t xml:space="preserve">8 </w:t>
      </w:r>
      <w:r>
        <w:rPr>
          <w:rFonts w:ascii="Arial" w:hAnsi="Arial"/>
        </w:rPr>
        <w:t>dot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>. We have dots</w:t>
      </w:r>
      <w:r w:rsidR="00E051A0">
        <w:rPr>
          <w:rFonts w:ascii="Arial" w:hAnsi="Arial"/>
        </w:rPr>
        <w:t xml:space="preserve"> 3</w:t>
      </w:r>
      <w:r>
        <w:rPr>
          <w:rFonts w:ascii="Arial" w:hAnsi="Arial"/>
        </w:rPr>
        <w:t xml:space="preserve">, sorry, dots </w:t>
      </w:r>
      <w:r w:rsidR="00E051A0">
        <w:rPr>
          <w:rFonts w:ascii="Arial" w:hAnsi="Arial"/>
        </w:rPr>
        <w:t xml:space="preserve">2 3 5 </w:t>
      </w:r>
      <w:r>
        <w:rPr>
          <w:rFonts w:ascii="Arial" w:hAnsi="Arial"/>
        </w:rPr>
        <w:t>and</w:t>
      </w:r>
      <w:r w:rsidR="00E051A0">
        <w:rPr>
          <w:rFonts w:ascii="Arial" w:hAnsi="Arial"/>
        </w:rPr>
        <w:t xml:space="preserve"> 6</w:t>
      </w:r>
      <w:r w:rsidR="00BB4366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BB4366">
        <w:rPr>
          <w:rFonts w:ascii="Arial" w:hAnsi="Arial"/>
        </w:rPr>
        <w:t>t</w:t>
      </w:r>
      <w:r>
        <w:rPr>
          <w:rFonts w:ascii="Arial" w:hAnsi="Arial"/>
        </w:rPr>
        <w:t xml:space="preserve">hey're used for the different numbers.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number </w:t>
      </w:r>
      <w:r w:rsidR="00F23D8B">
        <w:rPr>
          <w:rFonts w:ascii="Arial" w:hAnsi="Arial"/>
        </w:rPr>
        <w:t>1</w:t>
      </w:r>
      <w:r>
        <w:rPr>
          <w:rFonts w:ascii="Arial" w:hAnsi="Arial"/>
        </w:rPr>
        <w:t xml:space="preserve"> is dot</w:t>
      </w:r>
      <w:r w:rsidR="00F23D8B">
        <w:rPr>
          <w:rFonts w:ascii="Arial" w:hAnsi="Arial"/>
        </w:rPr>
        <w:t xml:space="preserve"> 2</w:t>
      </w:r>
      <w:r>
        <w:rPr>
          <w:rFonts w:ascii="Arial" w:hAnsi="Arial"/>
        </w:rPr>
        <w:t xml:space="preserve">. Number </w:t>
      </w:r>
      <w:r w:rsidR="00F23D8B">
        <w:rPr>
          <w:rFonts w:ascii="Arial" w:hAnsi="Arial"/>
        </w:rPr>
        <w:t xml:space="preserve">2 </w:t>
      </w:r>
      <w:r>
        <w:rPr>
          <w:rFonts w:ascii="Arial" w:hAnsi="Arial"/>
        </w:rPr>
        <w:t>is dots</w:t>
      </w:r>
      <w:r w:rsidR="00F23D8B">
        <w:rPr>
          <w:rFonts w:ascii="Arial" w:hAnsi="Arial"/>
        </w:rPr>
        <w:t xml:space="preserve"> 2 3</w:t>
      </w:r>
      <w:r>
        <w:rPr>
          <w:rFonts w:ascii="Arial" w:hAnsi="Arial"/>
        </w:rPr>
        <w:t xml:space="preserve">, and so on and so forth. </w:t>
      </w:r>
      <w:r w:rsidR="00395FE6">
        <w:rPr>
          <w:rFonts w:ascii="Arial" w:hAnsi="Arial"/>
        </w:rPr>
        <w:t xml:space="preserve">+ </w:t>
      </w:r>
      <w:r>
        <w:rPr>
          <w:rFonts w:ascii="Arial" w:hAnsi="Arial"/>
        </w:rPr>
        <w:t>is dots 3</w:t>
      </w:r>
      <w:r w:rsidR="00BA6FAD">
        <w:rPr>
          <w:rFonts w:ascii="Arial" w:hAnsi="Arial"/>
        </w:rPr>
        <w:t xml:space="preserve"> </w:t>
      </w:r>
      <w:r>
        <w:rPr>
          <w:rFonts w:ascii="Arial" w:hAnsi="Arial"/>
        </w:rPr>
        <w:t>4</w:t>
      </w:r>
      <w:r w:rsidR="00BA6FAD">
        <w:rPr>
          <w:rFonts w:ascii="Arial" w:hAnsi="Arial"/>
        </w:rPr>
        <w:t xml:space="preserve"> </w:t>
      </w:r>
      <w:r>
        <w:rPr>
          <w:rFonts w:ascii="Arial" w:hAnsi="Arial"/>
        </w:rPr>
        <w:t>6</w:t>
      </w:r>
      <w:r w:rsidR="006F79FF">
        <w:rPr>
          <w:rFonts w:ascii="Arial" w:hAnsi="Arial"/>
        </w:rPr>
        <w:t>.</w:t>
      </w:r>
      <w:r>
        <w:rPr>
          <w:rFonts w:ascii="Arial" w:hAnsi="Arial"/>
        </w:rPr>
        <w:t xml:space="preserve"> The period</w:t>
      </w:r>
      <w:r w:rsidR="006F79FF">
        <w:rPr>
          <w:rFonts w:ascii="Arial" w:hAnsi="Arial"/>
        </w:rPr>
        <w:t>,</w:t>
      </w:r>
      <w:r>
        <w:rPr>
          <w:rFonts w:ascii="Arial" w:hAnsi="Arial"/>
        </w:rPr>
        <w:t xml:space="preserve"> or full stop</w:t>
      </w:r>
      <w:r w:rsidR="006F79FF">
        <w:rPr>
          <w:rFonts w:ascii="Arial" w:hAnsi="Arial"/>
        </w:rPr>
        <w:t>,</w:t>
      </w:r>
      <w:r>
        <w:rPr>
          <w:rFonts w:ascii="Arial" w:hAnsi="Arial"/>
        </w:rPr>
        <w:t xml:space="preserve"> is dots</w:t>
      </w:r>
      <w:r w:rsidR="006F79FF">
        <w:rPr>
          <w:rFonts w:ascii="Arial" w:hAnsi="Arial"/>
        </w:rPr>
        <w:t xml:space="preserve"> 4 6</w:t>
      </w:r>
      <w:r w:rsidR="00BC25F1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BC25F1">
        <w:rPr>
          <w:rFonts w:ascii="Arial" w:hAnsi="Arial"/>
        </w:rPr>
        <w:t>B</w:t>
      </w:r>
      <w:r>
        <w:rPr>
          <w:rFonts w:ascii="Arial" w:hAnsi="Arial"/>
        </w:rPr>
        <w:t>ut there are plenty which are not the same as N</w:t>
      </w:r>
      <w:r w:rsidR="006F79FF">
        <w:rPr>
          <w:rFonts w:ascii="Arial" w:hAnsi="Arial"/>
        </w:rPr>
        <w:t>e</w:t>
      </w:r>
      <w:r>
        <w:rPr>
          <w:rFonts w:ascii="Arial" w:hAnsi="Arial"/>
        </w:rPr>
        <w:t>meth. The left square bracket, for example, is dots 2</w:t>
      </w:r>
      <w:r w:rsidR="00446B90">
        <w:rPr>
          <w:rFonts w:ascii="Arial" w:hAnsi="Arial"/>
        </w:rPr>
        <w:t xml:space="preserve"> </w:t>
      </w:r>
      <w:r>
        <w:rPr>
          <w:rFonts w:ascii="Arial" w:hAnsi="Arial"/>
        </w:rPr>
        <w:t>4</w:t>
      </w:r>
      <w:r w:rsidR="00446B90">
        <w:rPr>
          <w:rFonts w:ascii="Arial" w:hAnsi="Arial"/>
        </w:rPr>
        <w:t xml:space="preserve"> </w:t>
      </w:r>
      <w:r>
        <w:rPr>
          <w:rFonts w:ascii="Arial" w:hAnsi="Arial"/>
        </w:rPr>
        <w:t>6 and</w:t>
      </w:r>
      <w:r w:rsidR="00446B90">
        <w:rPr>
          <w:rFonts w:ascii="Arial" w:hAnsi="Arial"/>
        </w:rPr>
        <w:t xml:space="preserve"> 7</w:t>
      </w:r>
      <w:r>
        <w:rPr>
          <w:rFonts w:ascii="Arial" w:hAnsi="Arial"/>
        </w:rPr>
        <w:t xml:space="preserve">. </w:t>
      </w:r>
    </w:p>
    <w:p w14:paraId="323171C6" w14:textId="452DC023" w:rsidR="00D66995" w:rsidRDefault="008105D9">
      <w:pPr>
        <w:spacing w:after="0"/>
        <w:rPr>
          <w:rFonts w:ascii="Arial" w:hAnsi="Arial"/>
        </w:rPr>
      </w:pPr>
      <w:r>
        <w:rPr>
          <w:rFonts w:ascii="Arial" w:hAnsi="Arial"/>
        </w:rPr>
        <w:t>Well, enough about that. What about storing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?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remember that this </w:t>
      </w:r>
      <w:r w:rsidR="004D0E3C">
        <w:rPr>
          <w:rFonts w:ascii="Arial" w:hAnsi="Arial"/>
        </w:rPr>
        <w:t xml:space="preserve">8 </w:t>
      </w:r>
      <w:r>
        <w:rPr>
          <w:rFonts w:ascii="Arial" w:hAnsi="Arial"/>
        </w:rPr>
        <w:t>dot</w:t>
      </w:r>
      <w:r w:rsidR="009C7EF5">
        <w:rPr>
          <w:rFonts w:ascii="Arial" w:hAnsi="Arial"/>
        </w:rPr>
        <w:t xml:space="preserve"> braille</w:t>
      </w:r>
      <w:r w:rsidR="00AF3775">
        <w:rPr>
          <w:rFonts w:ascii="Arial" w:hAnsi="Arial"/>
        </w:rPr>
        <w:t>,</w:t>
      </w:r>
      <w:r>
        <w:rPr>
          <w:rFonts w:ascii="Arial" w:hAnsi="Arial"/>
        </w:rPr>
        <w:t xml:space="preserve"> or computer code</w:t>
      </w:r>
      <w:r w:rsidR="00AF3775">
        <w:rPr>
          <w:rFonts w:ascii="Arial" w:hAnsi="Arial"/>
        </w:rPr>
        <w:t>,</w:t>
      </w:r>
      <w:r>
        <w:rPr>
          <w:rFonts w:ascii="Arial" w:hAnsi="Arial"/>
        </w:rPr>
        <w:t xml:space="preserve"> is a </w:t>
      </w:r>
      <w:r w:rsidR="004D0E3C">
        <w:rPr>
          <w:rFonts w:ascii="Arial" w:hAnsi="Arial"/>
        </w:rPr>
        <w:t xml:space="preserve">1 </w:t>
      </w:r>
      <w:r>
        <w:rPr>
          <w:rFonts w:ascii="Arial" w:hAnsi="Arial"/>
        </w:rPr>
        <w:t xml:space="preserve">to </w:t>
      </w:r>
      <w:r w:rsidR="004D0E3C">
        <w:rPr>
          <w:rFonts w:ascii="Arial" w:hAnsi="Arial"/>
        </w:rPr>
        <w:t xml:space="preserve">1 </w:t>
      </w:r>
      <w:r>
        <w:rPr>
          <w:rFonts w:ascii="Arial" w:hAnsi="Arial"/>
        </w:rPr>
        <w:t xml:space="preserve">mapping.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one character in the file is one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character. So instead of storing a computer program, you could </w:t>
      </w:r>
      <w:proofErr w:type="gramStart"/>
      <w:r>
        <w:rPr>
          <w:rFonts w:ascii="Arial" w:hAnsi="Arial"/>
        </w:rPr>
        <w:t>actually use</w:t>
      </w:r>
      <w:proofErr w:type="gramEnd"/>
      <w:r>
        <w:rPr>
          <w:rFonts w:ascii="Arial" w:hAnsi="Arial"/>
        </w:rPr>
        <w:t xml:space="preserve"> exactly the same system to store a series of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characters. In other words,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text. The advantage is it doesn't take a great deal of space, certainly a lot less than storing the physical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volumes.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using computer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, ignoring the dots </w:t>
      </w:r>
      <w:r w:rsidR="00967961">
        <w:rPr>
          <w:rFonts w:ascii="Arial" w:hAnsi="Arial"/>
        </w:rPr>
        <w:t xml:space="preserve">7 </w:t>
      </w:r>
      <w:r>
        <w:rPr>
          <w:rFonts w:ascii="Arial" w:hAnsi="Arial"/>
        </w:rPr>
        <w:t>and</w:t>
      </w:r>
      <w:r w:rsidR="00967961">
        <w:rPr>
          <w:rFonts w:ascii="Arial" w:hAnsi="Arial"/>
        </w:rPr>
        <w:t xml:space="preserve"> 8</w:t>
      </w:r>
      <w:r>
        <w:rPr>
          <w:rFonts w:ascii="Arial" w:hAnsi="Arial"/>
        </w:rPr>
        <w:t xml:space="preserve">, just ignore them, you can store any </w:t>
      </w:r>
      <w:r w:rsidR="00D66995">
        <w:rPr>
          <w:rFonts w:ascii="Arial" w:hAnsi="Arial"/>
        </w:rPr>
        <w:t xml:space="preserve">6 </w:t>
      </w:r>
      <w:r>
        <w:rPr>
          <w:rFonts w:ascii="Arial" w:hAnsi="Arial"/>
        </w:rPr>
        <w:t>dot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</w:t>
      </w:r>
      <w:r w:rsidR="00023E52">
        <w:rPr>
          <w:rFonts w:ascii="Arial" w:hAnsi="Arial"/>
        </w:rPr>
        <w:t xml:space="preserve">code </w:t>
      </w:r>
      <w:r>
        <w:rPr>
          <w:rFonts w:ascii="Arial" w:hAnsi="Arial"/>
        </w:rPr>
        <w:t xml:space="preserve">in a computer file. And this has become known as a </w:t>
      </w:r>
      <w:r w:rsidR="00E815C6">
        <w:rPr>
          <w:rFonts w:ascii="Arial" w:hAnsi="Arial"/>
        </w:rPr>
        <w:t>BR</w:t>
      </w:r>
      <w:r>
        <w:rPr>
          <w:rFonts w:ascii="Arial" w:hAnsi="Arial"/>
        </w:rPr>
        <w:t xml:space="preserve">F file. </w:t>
      </w:r>
    </w:p>
    <w:p w14:paraId="17B03BEB" w14:textId="7A8B7340" w:rsidR="0028534F" w:rsidRDefault="008105D9">
      <w:pPr>
        <w:spacing w:after="0"/>
      </w:pPr>
      <w:r>
        <w:rPr>
          <w:rFonts w:ascii="Arial" w:hAnsi="Arial"/>
        </w:rPr>
        <w:t>Let's give you an example. The word beginning</w:t>
      </w:r>
      <w:r w:rsidR="00330CFD">
        <w:rPr>
          <w:rFonts w:ascii="Arial" w:hAnsi="Arial"/>
        </w:rPr>
        <w:t>,</w:t>
      </w:r>
      <w:r>
        <w:rPr>
          <w:rFonts w:ascii="Arial" w:hAnsi="Arial"/>
        </w:rPr>
        <w:t xml:space="preserve"> written in contracted English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, dots </w:t>
      </w:r>
      <w:r w:rsidR="00330CFD">
        <w:rPr>
          <w:rFonts w:ascii="Arial" w:hAnsi="Arial"/>
        </w:rPr>
        <w:t>2 3</w:t>
      </w:r>
      <w:r>
        <w:rPr>
          <w:rFonts w:ascii="Arial" w:hAnsi="Arial"/>
        </w:rPr>
        <w:t xml:space="preserve">, </w:t>
      </w:r>
      <w:r w:rsidR="00330CFD">
        <w:rPr>
          <w:rFonts w:ascii="Arial" w:hAnsi="Arial"/>
        </w:rPr>
        <w:t>g</w:t>
      </w:r>
      <w:r>
        <w:rPr>
          <w:rFonts w:ascii="Arial" w:hAnsi="Arial"/>
        </w:rPr>
        <w:t xml:space="preserve">, dots </w:t>
      </w:r>
      <w:r w:rsidR="00330CFD">
        <w:rPr>
          <w:rFonts w:ascii="Arial" w:hAnsi="Arial"/>
        </w:rPr>
        <w:t>2 5</w:t>
      </w:r>
      <w:r>
        <w:rPr>
          <w:rFonts w:ascii="Arial" w:hAnsi="Arial"/>
        </w:rPr>
        <w:t xml:space="preserve">, sorry excuse me </w:t>
      </w:r>
      <w:r w:rsidR="006C02A3">
        <w:rPr>
          <w:rFonts w:ascii="Arial" w:hAnsi="Arial"/>
        </w:rPr>
        <w:t>3 5</w:t>
      </w:r>
      <w:r>
        <w:rPr>
          <w:rFonts w:ascii="Arial" w:hAnsi="Arial"/>
        </w:rPr>
        <w:t xml:space="preserve">, </w:t>
      </w:r>
      <w:r w:rsidR="006C02A3">
        <w:rPr>
          <w:rFonts w:ascii="Arial" w:hAnsi="Arial"/>
        </w:rPr>
        <w:t>n</w:t>
      </w:r>
      <w:r>
        <w:rPr>
          <w:rFonts w:ascii="Arial" w:hAnsi="Arial"/>
        </w:rPr>
        <w:t>, dots 3</w:t>
      </w:r>
      <w:r w:rsidR="006C02A3">
        <w:rPr>
          <w:rFonts w:ascii="Arial" w:hAnsi="Arial"/>
        </w:rPr>
        <w:t xml:space="preserve"> </w:t>
      </w:r>
      <w:r>
        <w:rPr>
          <w:rFonts w:ascii="Arial" w:hAnsi="Arial"/>
        </w:rPr>
        <w:t>4</w:t>
      </w:r>
      <w:r w:rsidR="006C02A3">
        <w:rPr>
          <w:rFonts w:ascii="Arial" w:hAnsi="Arial"/>
        </w:rPr>
        <w:t xml:space="preserve"> </w:t>
      </w:r>
      <w:r>
        <w:rPr>
          <w:rFonts w:ascii="Arial" w:hAnsi="Arial"/>
        </w:rPr>
        <w:t>6</w:t>
      </w:r>
      <w:r w:rsidR="00122A61">
        <w:rPr>
          <w:rFonts w:ascii="Arial" w:hAnsi="Arial"/>
        </w:rPr>
        <w:t>.</w:t>
      </w:r>
      <w:r>
        <w:rPr>
          <w:rFonts w:ascii="Arial" w:hAnsi="Arial"/>
        </w:rPr>
        <w:t xml:space="preserve"> B </w:t>
      </w:r>
      <w:r w:rsidR="00122A61">
        <w:rPr>
          <w:rFonts w:ascii="Arial" w:hAnsi="Arial"/>
        </w:rPr>
        <w:t>e</w:t>
      </w:r>
      <w:r>
        <w:rPr>
          <w:rFonts w:ascii="Arial" w:hAnsi="Arial"/>
        </w:rPr>
        <w:t xml:space="preserve">, </w:t>
      </w:r>
      <w:r w:rsidR="00122A61">
        <w:rPr>
          <w:rFonts w:ascii="Arial" w:hAnsi="Arial"/>
        </w:rPr>
        <w:t>g,</w:t>
      </w:r>
      <w:r>
        <w:rPr>
          <w:rFonts w:ascii="Arial" w:hAnsi="Arial"/>
        </w:rPr>
        <w:t xml:space="preserve"> </w:t>
      </w:r>
      <w:r w:rsidR="00615FB1">
        <w:rPr>
          <w:rFonts w:ascii="Arial" w:hAnsi="Arial"/>
        </w:rPr>
        <w:t>in sign</w:t>
      </w:r>
      <w:r>
        <w:rPr>
          <w:rFonts w:ascii="Arial" w:hAnsi="Arial"/>
        </w:rPr>
        <w:t xml:space="preserve">, and </w:t>
      </w:r>
      <w:proofErr w:type="spellStart"/>
      <w:r>
        <w:rPr>
          <w:rFonts w:ascii="Arial" w:hAnsi="Arial"/>
        </w:rPr>
        <w:t>in</w:t>
      </w:r>
      <w:r w:rsidR="00615FB1">
        <w:rPr>
          <w:rFonts w:ascii="Arial" w:hAnsi="Arial"/>
        </w:rPr>
        <w:t>g</w:t>
      </w:r>
      <w:proofErr w:type="spellEnd"/>
      <w:r>
        <w:rPr>
          <w:rFonts w:ascii="Arial" w:hAnsi="Arial"/>
        </w:rPr>
        <w:t xml:space="preserve"> sign.</w:t>
      </w:r>
    </w:p>
    <w:p w14:paraId="5EF759EC" w14:textId="77777777" w:rsidR="0028534F" w:rsidRDefault="0028534F">
      <w:pPr>
        <w:spacing w:after="0"/>
      </w:pPr>
    </w:p>
    <w:p w14:paraId="52418B60" w14:textId="77777777" w:rsidR="0028534F" w:rsidRDefault="008105D9">
      <w:pPr>
        <w:spacing w:after="0"/>
      </w:pPr>
      <w:r>
        <w:rPr>
          <w:rFonts w:ascii="Arial" w:hAnsi="Arial"/>
          <w:b/>
        </w:rPr>
        <w:t xml:space="preserve">James </w:t>
      </w:r>
      <w:proofErr w:type="gramStart"/>
      <w:r>
        <w:rPr>
          <w:rFonts w:ascii="Arial" w:hAnsi="Arial"/>
          <w:b/>
        </w:rPr>
        <w:t xml:space="preserve">Bowden  </w:t>
      </w:r>
      <w:r>
        <w:rPr>
          <w:rFonts w:ascii="Arial" w:hAnsi="Arial"/>
          <w:color w:val="5D7284"/>
        </w:rPr>
        <w:t>10:55</w:t>
      </w:r>
      <w:proofErr w:type="gramEnd"/>
    </w:p>
    <w:p w14:paraId="20BC6006" w14:textId="77777777" w:rsidR="00EB7608" w:rsidRDefault="008105D9">
      <w:pPr>
        <w:spacing w:after="0"/>
        <w:rPr>
          <w:rFonts w:ascii="Arial" w:hAnsi="Arial"/>
        </w:rPr>
      </w:pPr>
      <w:r>
        <w:rPr>
          <w:rFonts w:ascii="Arial" w:hAnsi="Arial"/>
        </w:rPr>
        <w:t>Now, in the USA computer code, the numbers represent those dots 2</w:t>
      </w:r>
      <w:r w:rsidR="0087655C">
        <w:rPr>
          <w:rFonts w:ascii="Arial" w:hAnsi="Arial"/>
        </w:rPr>
        <w:t xml:space="preserve"> </w:t>
      </w:r>
      <w:r>
        <w:rPr>
          <w:rFonts w:ascii="Arial" w:hAnsi="Arial"/>
        </w:rPr>
        <w:t>3</w:t>
      </w:r>
      <w:r w:rsidR="0087655C">
        <w:rPr>
          <w:rFonts w:ascii="Arial" w:hAnsi="Arial"/>
        </w:rPr>
        <w:t xml:space="preserve"> </w:t>
      </w:r>
      <w:r>
        <w:rPr>
          <w:rFonts w:ascii="Arial" w:hAnsi="Arial"/>
        </w:rPr>
        <w:t>5</w:t>
      </w:r>
      <w:r w:rsidR="0087655C">
        <w:rPr>
          <w:rFonts w:ascii="Arial" w:hAnsi="Arial"/>
        </w:rPr>
        <w:t xml:space="preserve"> </w:t>
      </w:r>
      <w:r>
        <w:rPr>
          <w:rFonts w:ascii="Arial" w:hAnsi="Arial"/>
        </w:rPr>
        <w:t xml:space="preserve">6 combinations.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number two</w:t>
      </w:r>
      <w:r w:rsidR="0087655C">
        <w:rPr>
          <w:rFonts w:ascii="Arial" w:hAnsi="Arial"/>
        </w:rPr>
        <w:t>,</w:t>
      </w:r>
      <w:r>
        <w:rPr>
          <w:rFonts w:ascii="Arial" w:hAnsi="Arial"/>
        </w:rPr>
        <w:t xml:space="preserve"> as dots</w:t>
      </w:r>
      <w:r w:rsidR="00230412">
        <w:rPr>
          <w:rFonts w:ascii="Arial" w:hAnsi="Arial"/>
        </w:rPr>
        <w:t xml:space="preserve"> 2 3</w:t>
      </w:r>
      <w:r>
        <w:rPr>
          <w:rFonts w:ascii="Arial" w:hAnsi="Arial"/>
        </w:rPr>
        <w:t xml:space="preserve">, G, that's the same, </w:t>
      </w:r>
      <w:r w:rsidR="007C7A1E">
        <w:rPr>
          <w:rFonts w:ascii="Arial" w:hAnsi="Arial"/>
        </w:rPr>
        <w:t>dots3 5</w:t>
      </w:r>
      <w:r>
        <w:rPr>
          <w:rFonts w:ascii="Arial" w:hAnsi="Arial"/>
        </w:rPr>
        <w:t>, that's the number</w:t>
      </w:r>
      <w:r w:rsidR="00EB7608">
        <w:rPr>
          <w:rFonts w:ascii="Arial" w:hAnsi="Arial"/>
        </w:rPr>
        <w:t xml:space="preserve"> 9</w:t>
      </w:r>
      <w:r w:rsidR="007C7A1E">
        <w:rPr>
          <w:rFonts w:ascii="Arial" w:hAnsi="Arial"/>
        </w:rPr>
        <w:t>,</w:t>
      </w:r>
      <w:r>
        <w:rPr>
          <w:rFonts w:ascii="Arial" w:hAnsi="Arial"/>
        </w:rPr>
        <w:t xml:space="preserve"> in</w:t>
      </w:r>
      <w:r w:rsidR="007C7A1E">
        <w:rPr>
          <w:rFonts w:ascii="Arial" w:hAnsi="Arial"/>
        </w:rPr>
        <w:t>,</w:t>
      </w:r>
      <w:r>
        <w:rPr>
          <w:rFonts w:ascii="Arial" w:hAnsi="Arial"/>
        </w:rPr>
        <w:t xml:space="preserve"> and then </w:t>
      </w:r>
      <w:r w:rsidR="00EB7608">
        <w:rPr>
          <w:rFonts w:ascii="Arial" w:hAnsi="Arial"/>
        </w:rPr>
        <w:t xml:space="preserve">+ </w:t>
      </w:r>
      <w:r>
        <w:rPr>
          <w:rFonts w:ascii="Arial" w:hAnsi="Arial"/>
        </w:rPr>
        <w:t>is dots 3</w:t>
      </w:r>
      <w:r w:rsidR="007C7A1E">
        <w:rPr>
          <w:rFonts w:ascii="Arial" w:hAnsi="Arial"/>
        </w:rPr>
        <w:t xml:space="preserve"> </w:t>
      </w:r>
      <w:r>
        <w:rPr>
          <w:rFonts w:ascii="Arial" w:hAnsi="Arial"/>
        </w:rPr>
        <w:t>4</w:t>
      </w:r>
      <w:r w:rsidR="007C7A1E">
        <w:rPr>
          <w:rFonts w:ascii="Arial" w:hAnsi="Arial"/>
        </w:rPr>
        <w:t xml:space="preserve"> </w:t>
      </w:r>
      <w:r>
        <w:rPr>
          <w:rFonts w:ascii="Arial" w:hAnsi="Arial"/>
        </w:rPr>
        <w:t xml:space="preserve">6.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beginning would be written in the file as </w:t>
      </w:r>
      <w:r w:rsidR="00BD2777">
        <w:rPr>
          <w:rFonts w:ascii="Arial" w:hAnsi="Arial"/>
        </w:rPr>
        <w:t>2g</w:t>
      </w:r>
      <w:r w:rsidR="00966487">
        <w:rPr>
          <w:rFonts w:ascii="Arial" w:hAnsi="Arial"/>
        </w:rPr>
        <w:t>9</w:t>
      </w:r>
      <w:r>
        <w:rPr>
          <w:rFonts w:ascii="Arial" w:hAnsi="Arial"/>
        </w:rPr>
        <w:t>n</w:t>
      </w:r>
      <w:r w:rsidR="00966487">
        <w:rPr>
          <w:rFonts w:ascii="Arial" w:hAnsi="Arial"/>
        </w:rPr>
        <w:t>+</w:t>
      </w:r>
      <w:r>
        <w:rPr>
          <w:rFonts w:ascii="Arial" w:hAnsi="Arial"/>
        </w:rPr>
        <w:t xml:space="preserve"> </w:t>
      </w:r>
    </w:p>
    <w:p w14:paraId="6EA5C991" w14:textId="7CA3EE35" w:rsidR="00D55C6D" w:rsidRDefault="00966487">
      <w:pPr>
        <w:spacing w:after="0"/>
        <w:rPr>
          <w:rFonts w:ascii="Arial" w:hAnsi="Arial"/>
        </w:rPr>
      </w:pPr>
      <w:r>
        <w:rPr>
          <w:rFonts w:ascii="Arial" w:hAnsi="Arial"/>
        </w:rPr>
        <w:t>It doesn't make much sense with a screen reader</w:t>
      </w:r>
      <w:r w:rsidR="00214FCF">
        <w:rPr>
          <w:rFonts w:ascii="Arial" w:hAnsi="Arial"/>
        </w:rPr>
        <w:t>,</w:t>
      </w:r>
      <w:r>
        <w:rPr>
          <w:rFonts w:ascii="Arial" w:hAnsi="Arial"/>
        </w:rPr>
        <w:t xml:space="preserve"> makes perfect sense when you read it on a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display. So BRF files </w:t>
      </w:r>
      <w:proofErr w:type="gramStart"/>
      <w:r>
        <w:rPr>
          <w:rFonts w:ascii="Arial" w:hAnsi="Arial"/>
        </w:rPr>
        <w:t>really just</w:t>
      </w:r>
      <w:proofErr w:type="gramEnd"/>
      <w:r>
        <w:rPr>
          <w:rFonts w:ascii="Arial" w:hAnsi="Arial"/>
        </w:rPr>
        <w:t xml:space="preserve"> contain characters which represent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dots, spaces, and new lines. You can store ready formatted pages of</w:t>
      </w:r>
      <w:r w:rsidR="009C7EF5">
        <w:rPr>
          <w:rFonts w:ascii="Arial" w:hAnsi="Arial"/>
        </w:rPr>
        <w:t xml:space="preserve"> braille</w:t>
      </w:r>
      <w:r w:rsidR="009560EE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9560EE">
        <w:rPr>
          <w:rFonts w:ascii="Arial" w:hAnsi="Arial"/>
        </w:rPr>
        <w:t>a</w:t>
      </w:r>
      <w:r>
        <w:rPr>
          <w:rFonts w:ascii="Arial" w:hAnsi="Arial"/>
        </w:rPr>
        <w:t xml:space="preserve">nd they'll come out </w:t>
      </w:r>
      <w:proofErr w:type="gramStart"/>
      <w:r>
        <w:rPr>
          <w:rFonts w:ascii="Arial" w:hAnsi="Arial"/>
        </w:rPr>
        <w:t>exactly the same</w:t>
      </w:r>
      <w:proofErr w:type="gramEnd"/>
      <w:r>
        <w:rPr>
          <w:rFonts w:ascii="Arial" w:hAnsi="Arial"/>
        </w:rPr>
        <w:t xml:space="preserve"> when you</w:t>
      </w:r>
      <w:r w:rsidR="009560EE">
        <w:rPr>
          <w:rFonts w:ascii="Arial" w:hAnsi="Arial"/>
        </w:rPr>
        <w:t xml:space="preserve"> emboss</w:t>
      </w:r>
      <w:r>
        <w:rPr>
          <w:rFonts w:ascii="Arial" w:hAnsi="Arial"/>
        </w:rPr>
        <w:t>. You can also read them on a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display</w:t>
      </w:r>
      <w:r w:rsidR="00B027CC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B027CC">
        <w:rPr>
          <w:rFonts w:ascii="Arial" w:hAnsi="Arial"/>
        </w:rPr>
        <w:t>o</w:t>
      </w:r>
      <w:r>
        <w:rPr>
          <w:rFonts w:ascii="Arial" w:hAnsi="Arial"/>
        </w:rPr>
        <w:t>r you could apply what's called a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font</w:t>
      </w:r>
      <w:r w:rsidR="00C82E53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C82E53">
        <w:rPr>
          <w:rFonts w:ascii="Arial" w:hAnsi="Arial"/>
        </w:rPr>
        <w:t>a</w:t>
      </w:r>
      <w:r>
        <w:rPr>
          <w:rFonts w:ascii="Arial" w:hAnsi="Arial"/>
        </w:rPr>
        <w:t>nd then a sighted person can read those dots as dots on a screen. The key thing is the encoding in the file, and the font or the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display or the </w:t>
      </w:r>
      <w:proofErr w:type="gramStart"/>
      <w:r>
        <w:rPr>
          <w:rFonts w:ascii="Arial" w:hAnsi="Arial"/>
        </w:rPr>
        <w:t>embosser,</w:t>
      </w:r>
      <w:proofErr w:type="gramEnd"/>
      <w:r>
        <w:rPr>
          <w:rFonts w:ascii="Arial" w:hAnsi="Arial"/>
        </w:rPr>
        <w:t xml:space="preserve"> must match. It's just a file containing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characters</w:t>
      </w:r>
      <w:r w:rsidR="00FC01CE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proofErr w:type="gramStart"/>
      <w:r w:rsidR="00FC01CE">
        <w:rPr>
          <w:rFonts w:ascii="Arial" w:hAnsi="Arial"/>
        </w:rPr>
        <w:t>T</w:t>
      </w:r>
      <w:r>
        <w:rPr>
          <w:rFonts w:ascii="Arial" w:hAnsi="Arial"/>
        </w:rPr>
        <w:t>o</w:t>
      </w:r>
      <w:proofErr w:type="gramEnd"/>
      <w:r>
        <w:rPr>
          <w:rFonts w:ascii="Arial" w:hAnsi="Arial"/>
        </w:rPr>
        <w:t xml:space="preserve"> a computer, you can store anything, it's just text. And therefore, you can store any pre</w:t>
      </w:r>
      <w:r w:rsidR="008D5A2A">
        <w:rPr>
          <w:rFonts w:ascii="Arial" w:hAnsi="Arial"/>
        </w:rPr>
        <w:t>-</w:t>
      </w:r>
      <w:r>
        <w:rPr>
          <w:rFonts w:ascii="Arial" w:hAnsi="Arial"/>
        </w:rPr>
        <w:t>translated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that you like. It could be contracted English, it could be French uncontracted, it could be a mixture of both. It could be mathematics</w:t>
      </w:r>
      <w:r w:rsidR="00104A69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104A69">
        <w:rPr>
          <w:rFonts w:ascii="Arial" w:hAnsi="Arial"/>
        </w:rPr>
        <w:t>I</w:t>
      </w:r>
      <w:r>
        <w:rPr>
          <w:rFonts w:ascii="Arial" w:hAnsi="Arial"/>
        </w:rPr>
        <w:t>t could be partially contracted</w:t>
      </w:r>
      <w:r w:rsidR="00104A69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104A69">
        <w:rPr>
          <w:rFonts w:ascii="Arial" w:hAnsi="Arial"/>
        </w:rPr>
        <w:t>S</w:t>
      </w:r>
      <w:r>
        <w:rPr>
          <w:rFonts w:ascii="Arial" w:hAnsi="Arial"/>
        </w:rPr>
        <w:t>ay you're halfway through learning the contracted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code, you can store that in a BRF file</w:t>
      </w:r>
      <w:r w:rsidR="0088789A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88789A">
        <w:rPr>
          <w:rFonts w:ascii="Arial" w:hAnsi="Arial"/>
        </w:rPr>
        <w:t>Y</w:t>
      </w:r>
      <w:r>
        <w:rPr>
          <w:rFonts w:ascii="Arial" w:hAnsi="Arial"/>
        </w:rPr>
        <w:t xml:space="preserve">ou can even </w:t>
      </w:r>
      <w:proofErr w:type="gramStart"/>
      <w:r>
        <w:rPr>
          <w:rFonts w:ascii="Arial" w:hAnsi="Arial"/>
        </w:rPr>
        <w:t>do</w:t>
      </w:r>
      <w:proofErr w:type="gramEnd"/>
      <w:r>
        <w:rPr>
          <w:rFonts w:ascii="Arial" w:hAnsi="Arial"/>
        </w:rPr>
        <w:t xml:space="preserve"> music, it's just lines of text to the computer. What happens is it gets interpreted as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dots when it's displayed on your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display, or</w:t>
      </w:r>
      <w:proofErr w:type="gramEnd"/>
      <w:r>
        <w:rPr>
          <w:rFonts w:ascii="Arial" w:hAnsi="Arial"/>
        </w:rPr>
        <w:t xml:space="preserve"> sent to your embosser. Now many modern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displays can store these BRF files, either in memory or on a memory card or memory stick. And it's a </w:t>
      </w:r>
      <w:proofErr w:type="gramStart"/>
      <w:r>
        <w:rPr>
          <w:rFonts w:ascii="Arial" w:hAnsi="Arial"/>
        </w:rPr>
        <w:t>really convenient</w:t>
      </w:r>
      <w:proofErr w:type="gramEnd"/>
      <w:r>
        <w:rPr>
          <w:rFonts w:ascii="Arial" w:hAnsi="Arial"/>
        </w:rPr>
        <w:t xml:space="preserve"> way of having a whole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library</w:t>
      </w:r>
      <w:r w:rsidR="00EE0707">
        <w:rPr>
          <w:rFonts w:ascii="Arial" w:hAnsi="Arial"/>
        </w:rPr>
        <w:t>,</w:t>
      </w:r>
      <w:r>
        <w:rPr>
          <w:rFonts w:ascii="Arial" w:hAnsi="Arial"/>
        </w:rPr>
        <w:t xml:space="preserve"> at your fingertips</w:t>
      </w:r>
      <w:r w:rsidR="00EE0707">
        <w:rPr>
          <w:rFonts w:ascii="Arial" w:hAnsi="Arial"/>
        </w:rPr>
        <w:t>,</w:t>
      </w:r>
      <w:r>
        <w:rPr>
          <w:rFonts w:ascii="Arial" w:hAnsi="Arial"/>
        </w:rPr>
        <w:t xml:space="preserve"> in a fraction of the space. </w:t>
      </w:r>
    </w:p>
    <w:p w14:paraId="333D04F7" w14:textId="691E91D1" w:rsidR="00895D5D" w:rsidRDefault="008105D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Well, how about making these files? How do you make them? Well, in fact, as they're basically text files, just characters spaces and new lines </w:t>
      </w:r>
      <w:r w:rsidR="00CF09C2">
        <w:rPr>
          <w:rFonts w:ascii="Arial" w:hAnsi="Arial"/>
        </w:rPr>
        <w:t>(</w:t>
      </w:r>
      <w:r>
        <w:rPr>
          <w:rFonts w:ascii="Arial" w:hAnsi="Arial"/>
        </w:rPr>
        <w:t>I guess I could mention the form</w:t>
      </w:r>
      <w:r w:rsidR="00666F47">
        <w:rPr>
          <w:rFonts w:ascii="Arial" w:hAnsi="Arial"/>
        </w:rPr>
        <w:t xml:space="preserve"> </w:t>
      </w:r>
      <w:r>
        <w:rPr>
          <w:rFonts w:ascii="Arial" w:hAnsi="Arial"/>
        </w:rPr>
        <w:t>feed character as well</w:t>
      </w:r>
      <w:r w:rsidR="00CF09C2">
        <w:rPr>
          <w:rFonts w:ascii="Arial" w:hAnsi="Arial"/>
        </w:rPr>
        <w:t>)</w:t>
      </w:r>
      <w:r>
        <w:rPr>
          <w:rFonts w:ascii="Arial" w:hAnsi="Arial"/>
        </w:rPr>
        <w:t xml:space="preserve">. You can basically write one of these in almost any standard text editor, even a word processor and then save as plain text.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in Windows for example, you could use the </w:t>
      </w:r>
      <w:r w:rsidR="00452B7F">
        <w:rPr>
          <w:rFonts w:ascii="Arial" w:hAnsi="Arial"/>
        </w:rPr>
        <w:t>N</w:t>
      </w:r>
      <w:r>
        <w:rPr>
          <w:rFonts w:ascii="Arial" w:hAnsi="Arial"/>
        </w:rPr>
        <w:t xml:space="preserve">otepad utility to write one of these things. Just remember that every character that you type with </w:t>
      </w:r>
      <w:r w:rsidR="007F714E">
        <w:rPr>
          <w:rFonts w:ascii="Arial" w:hAnsi="Arial"/>
        </w:rPr>
        <w:t>1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character</w:t>
      </w:r>
      <w:r w:rsidR="003E66DA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3E66DA">
        <w:rPr>
          <w:rFonts w:ascii="Arial" w:hAnsi="Arial"/>
        </w:rPr>
        <w:t>N</w:t>
      </w:r>
      <w:r>
        <w:rPr>
          <w:rFonts w:ascii="Arial" w:hAnsi="Arial"/>
        </w:rPr>
        <w:t xml:space="preserve">o contractions. If you type in </w:t>
      </w:r>
      <w:r w:rsidR="00474BC5">
        <w:rPr>
          <w:rFonts w:ascii="Arial" w:hAnsi="Arial"/>
        </w:rPr>
        <w:t>t</w:t>
      </w:r>
      <w:r>
        <w:rPr>
          <w:rFonts w:ascii="Arial" w:hAnsi="Arial"/>
        </w:rPr>
        <w:t xml:space="preserve"> </w:t>
      </w:r>
      <w:r w:rsidR="00474BC5">
        <w:rPr>
          <w:rFonts w:ascii="Arial" w:hAnsi="Arial"/>
        </w:rPr>
        <w:t>h</w:t>
      </w:r>
      <w:r>
        <w:rPr>
          <w:rFonts w:ascii="Arial" w:hAnsi="Arial"/>
        </w:rPr>
        <w:t xml:space="preserve"> </w:t>
      </w:r>
      <w:r w:rsidR="00474BC5">
        <w:rPr>
          <w:rFonts w:ascii="Arial" w:hAnsi="Arial"/>
        </w:rPr>
        <w:t>e</w:t>
      </w:r>
      <w:r>
        <w:rPr>
          <w:rFonts w:ascii="Arial" w:hAnsi="Arial"/>
        </w:rPr>
        <w:t>, you will get t h e in the</w:t>
      </w:r>
      <w:r w:rsidR="009C7EF5">
        <w:rPr>
          <w:rFonts w:ascii="Arial" w:hAnsi="Arial"/>
        </w:rPr>
        <w:t xml:space="preserve"> braille</w:t>
      </w:r>
      <w:r w:rsidR="00474BC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471D6B">
        <w:rPr>
          <w:rFonts w:ascii="Arial" w:hAnsi="Arial"/>
        </w:rPr>
        <w:t>Y</w:t>
      </w:r>
      <w:r>
        <w:rPr>
          <w:rFonts w:ascii="Arial" w:hAnsi="Arial"/>
        </w:rPr>
        <w:t xml:space="preserve">ou need to write in the USA computer code, for example, ignoring dots </w:t>
      </w:r>
      <w:r w:rsidR="00903BFC">
        <w:rPr>
          <w:rFonts w:ascii="Arial" w:hAnsi="Arial"/>
        </w:rPr>
        <w:t xml:space="preserve">7 </w:t>
      </w:r>
      <w:r>
        <w:rPr>
          <w:rFonts w:ascii="Arial" w:hAnsi="Arial"/>
        </w:rPr>
        <w:t>and</w:t>
      </w:r>
      <w:r w:rsidR="00903BFC">
        <w:rPr>
          <w:rFonts w:ascii="Arial" w:hAnsi="Arial"/>
        </w:rPr>
        <w:t xml:space="preserve"> 8</w:t>
      </w:r>
      <w:r>
        <w:rPr>
          <w:rFonts w:ascii="Arial" w:hAnsi="Arial"/>
        </w:rPr>
        <w:t xml:space="preserve">, and you get out exactly what you write in.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if you typed in </w:t>
      </w:r>
      <w:proofErr w:type="gramStart"/>
      <w:r>
        <w:rPr>
          <w:rFonts w:ascii="Arial" w:hAnsi="Arial"/>
        </w:rPr>
        <w:t>the figure</w:t>
      </w:r>
      <w:proofErr w:type="gramEnd"/>
      <w:r w:rsidR="006E3F42">
        <w:rPr>
          <w:rFonts w:ascii="Arial" w:hAnsi="Arial"/>
        </w:rPr>
        <w:t xml:space="preserve"> 8</w:t>
      </w:r>
      <w:r>
        <w:rPr>
          <w:rFonts w:ascii="Arial" w:hAnsi="Arial"/>
        </w:rPr>
        <w:t>, you will get in the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dots 2</w:t>
      </w:r>
      <w:r w:rsidR="00E0161F">
        <w:rPr>
          <w:rFonts w:ascii="Arial" w:hAnsi="Arial"/>
        </w:rPr>
        <w:t xml:space="preserve"> </w:t>
      </w:r>
      <w:r>
        <w:rPr>
          <w:rFonts w:ascii="Arial" w:hAnsi="Arial"/>
        </w:rPr>
        <w:t>3</w:t>
      </w:r>
      <w:r w:rsidR="00E0161F">
        <w:rPr>
          <w:rFonts w:ascii="Arial" w:hAnsi="Arial"/>
        </w:rPr>
        <w:t xml:space="preserve"> </w:t>
      </w:r>
      <w:r>
        <w:rPr>
          <w:rFonts w:ascii="Arial" w:hAnsi="Arial"/>
        </w:rPr>
        <w:t xml:space="preserve">6. If you </w:t>
      </w:r>
      <w:proofErr w:type="gramStart"/>
      <w:r>
        <w:rPr>
          <w:rFonts w:ascii="Arial" w:hAnsi="Arial"/>
        </w:rPr>
        <w:t>actually wanted</w:t>
      </w:r>
      <w:proofErr w:type="gramEnd"/>
      <w:r>
        <w:rPr>
          <w:rFonts w:ascii="Arial" w:hAnsi="Arial"/>
        </w:rPr>
        <w:t xml:space="preserve"> a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number </w:t>
      </w:r>
      <w:r w:rsidR="00E0161F">
        <w:rPr>
          <w:rFonts w:ascii="Arial" w:hAnsi="Arial"/>
        </w:rPr>
        <w:t xml:space="preserve">8 </w:t>
      </w:r>
      <w:r>
        <w:rPr>
          <w:rFonts w:ascii="Arial" w:hAnsi="Arial"/>
        </w:rPr>
        <w:t>in the literary code, you'd have to type two characters into your BRF file. The first one is the number sign</w:t>
      </w:r>
      <w:r w:rsidR="009C4FFD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9C4FFD">
        <w:rPr>
          <w:rFonts w:ascii="Arial" w:hAnsi="Arial"/>
        </w:rPr>
        <w:t>a</w:t>
      </w:r>
      <w:r>
        <w:rPr>
          <w:rFonts w:ascii="Arial" w:hAnsi="Arial"/>
        </w:rPr>
        <w:t xml:space="preserve">nd the second one is the letter H. </w:t>
      </w:r>
      <w:r w:rsidR="009E7CD7">
        <w:rPr>
          <w:rFonts w:ascii="Arial" w:hAnsi="Arial"/>
        </w:rPr>
        <w:t>Just s</w:t>
      </w:r>
      <w:r>
        <w:rPr>
          <w:rFonts w:ascii="Arial" w:hAnsi="Arial"/>
        </w:rPr>
        <w:t>et your screen reader</w:t>
      </w:r>
      <w:r w:rsidR="00262A11">
        <w:rPr>
          <w:rFonts w:ascii="Arial" w:hAnsi="Arial"/>
        </w:rPr>
        <w:t>,</w:t>
      </w:r>
      <w:r>
        <w:rPr>
          <w:rFonts w:ascii="Arial" w:hAnsi="Arial"/>
        </w:rPr>
        <w:t xml:space="preserve"> if you're using one</w:t>
      </w:r>
      <w:r w:rsidR="00262A11">
        <w:rPr>
          <w:rFonts w:ascii="Arial" w:hAnsi="Arial"/>
        </w:rPr>
        <w:t>,</w:t>
      </w:r>
      <w:r>
        <w:rPr>
          <w:rFonts w:ascii="Arial" w:hAnsi="Arial"/>
        </w:rPr>
        <w:t xml:space="preserve"> to the USA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code, and hopefully, it'll look very good. </w:t>
      </w:r>
    </w:p>
    <w:p w14:paraId="5BED372F" w14:textId="0D0217DA" w:rsidR="00974991" w:rsidRDefault="008105D9">
      <w:pPr>
        <w:spacing w:after="0"/>
        <w:rPr>
          <w:rFonts w:ascii="Arial" w:hAnsi="Arial"/>
        </w:rPr>
      </w:pPr>
      <w:r>
        <w:rPr>
          <w:rFonts w:ascii="Arial" w:hAnsi="Arial"/>
        </w:rPr>
        <w:t>Just for interest</w:t>
      </w:r>
      <w:r w:rsidR="00620C28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620C28">
        <w:rPr>
          <w:rFonts w:ascii="Arial" w:hAnsi="Arial"/>
        </w:rPr>
        <w:t>w</w:t>
      </w:r>
      <w:r>
        <w:rPr>
          <w:rFonts w:ascii="Arial" w:hAnsi="Arial"/>
        </w:rPr>
        <w:t>hat about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transcription software</w:t>
      </w:r>
      <w:r w:rsidR="00620C28">
        <w:rPr>
          <w:rFonts w:ascii="Arial" w:hAnsi="Arial"/>
        </w:rPr>
        <w:t>?</w:t>
      </w:r>
      <w:r>
        <w:rPr>
          <w:rFonts w:ascii="Arial" w:hAnsi="Arial"/>
        </w:rPr>
        <w:t xml:space="preserve"> Many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books and documents are created with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translation </w:t>
      </w:r>
      <w:r w:rsidR="007D6CDB">
        <w:rPr>
          <w:rFonts w:ascii="Arial" w:hAnsi="Arial"/>
        </w:rPr>
        <w:t xml:space="preserve">or </w:t>
      </w:r>
      <w:r>
        <w:rPr>
          <w:rFonts w:ascii="Arial" w:hAnsi="Arial"/>
        </w:rPr>
        <w:t xml:space="preserve">transcription software. And these basically have a series of rules saying if you see this, </w:t>
      </w:r>
      <w:proofErr w:type="gramStart"/>
      <w:r>
        <w:rPr>
          <w:rFonts w:ascii="Arial" w:hAnsi="Arial"/>
        </w:rPr>
        <w:t>you</w:t>
      </w:r>
      <w:proofErr w:type="gramEnd"/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that under these conditions</w:t>
      </w:r>
      <w:r w:rsidR="000A46E6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0A46E6">
        <w:rPr>
          <w:rFonts w:ascii="Arial" w:hAnsi="Arial"/>
        </w:rPr>
        <w:t>A</w:t>
      </w:r>
      <w:r>
        <w:rPr>
          <w:rFonts w:ascii="Arial" w:hAnsi="Arial"/>
        </w:rPr>
        <w:t>nd all these rules are collectively known as a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translation table.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I've got a few rules here. The letter </w:t>
      </w:r>
      <w:r w:rsidR="00574F95">
        <w:rPr>
          <w:rFonts w:ascii="Arial" w:hAnsi="Arial"/>
        </w:rPr>
        <w:t>o</w:t>
      </w:r>
      <w:r>
        <w:rPr>
          <w:rFonts w:ascii="Arial" w:hAnsi="Arial"/>
        </w:rPr>
        <w:t>, okay that's dots 1</w:t>
      </w:r>
      <w:r w:rsidR="007127C1">
        <w:rPr>
          <w:rFonts w:ascii="Arial" w:hAnsi="Arial"/>
        </w:rPr>
        <w:t xml:space="preserve"> </w:t>
      </w:r>
      <w:r>
        <w:rPr>
          <w:rFonts w:ascii="Arial" w:hAnsi="Arial"/>
        </w:rPr>
        <w:t>3</w:t>
      </w:r>
      <w:r w:rsidR="007127C1">
        <w:rPr>
          <w:rFonts w:ascii="Arial" w:hAnsi="Arial"/>
        </w:rPr>
        <w:t xml:space="preserve"> </w:t>
      </w:r>
      <w:r>
        <w:rPr>
          <w:rFonts w:ascii="Arial" w:hAnsi="Arial"/>
        </w:rPr>
        <w:t>5. And that applies anywhere. Yep</w:t>
      </w:r>
      <w:r w:rsidR="007127C1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7127C1">
        <w:rPr>
          <w:rFonts w:ascii="Arial" w:hAnsi="Arial"/>
        </w:rPr>
        <w:t>o</w:t>
      </w:r>
      <w:r>
        <w:rPr>
          <w:rFonts w:ascii="Arial" w:hAnsi="Arial"/>
        </w:rPr>
        <w:t xml:space="preserve">kay, that's easy. </w:t>
      </w:r>
      <w:r w:rsidR="00244170">
        <w:rPr>
          <w:rFonts w:ascii="Arial" w:hAnsi="Arial"/>
        </w:rPr>
        <w:t>Ah b</w:t>
      </w:r>
      <w:r>
        <w:rPr>
          <w:rFonts w:ascii="Arial" w:hAnsi="Arial"/>
        </w:rPr>
        <w:t xml:space="preserve">ut we have a problem. There's a contraction </w:t>
      </w:r>
      <w:proofErr w:type="spellStart"/>
      <w:r w:rsidR="00244170">
        <w:rPr>
          <w:rFonts w:ascii="Arial" w:hAnsi="Arial"/>
        </w:rPr>
        <w:t>o</w:t>
      </w:r>
      <w:proofErr w:type="spellEnd"/>
      <w:r w:rsidR="00244170">
        <w:rPr>
          <w:rFonts w:ascii="Arial" w:hAnsi="Arial"/>
        </w:rPr>
        <w:t xml:space="preserve"> u</w:t>
      </w:r>
      <w:r>
        <w:rPr>
          <w:rFonts w:ascii="Arial" w:hAnsi="Arial"/>
        </w:rPr>
        <w:t>. Okay, so we better tell it that o</w:t>
      </w:r>
      <w:r w:rsidR="00486C71">
        <w:rPr>
          <w:rFonts w:ascii="Arial" w:hAnsi="Arial"/>
        </w:rPr>
        <w:t xml:space="preserve"> u</w:t>
      </w:r>
      <w:r>
        <w:rPr>
          <w:rFonts w:ascii="Arial" w:hAnsi="Arial"/>
        </w:rPr>
        <w:t xml:space="preserve"> is dots 1</w:t>
      </w:r>
      <w:r w:rsidR="00A307D8">
        <w:rPr>
          <w:rFonts w:ascii="Arial" w:hAnsi="Arial"/>
        </w:rPr>
        <w:t xml:space="preserve"> </w:t>
      </w:r>
      <w:r>
        <w:rPr>
          <w:rFonts w:ascii="Arial" w:hAnsi="Arial"/>
        </w:rPr>
        <w:t>2</w:t>
      </w:r>
      <w:r w:rsidR="00A307D8">
        <w:rPr>
          <w:rFonts w:ascii="Arial" w:hAnsi="Arial"/>
        </w:rPr>
        <w:t xml:space="preserve"> </w:t>
      </w:r>
      <w:r>
        <w:rPr>
          <w:rFonts w:ascii="Arial" w:hAnsi="Arial"/>
        </w:rPr>
        <w:t>5</w:t>
      </w:r>
      <w:r w:rsidR="00A307D8">
        <w:rPr>
          <w:rFonts w:ascii="Arial" w:hAnsi="Arial"/>
        </w:rPr>
        <w:t xml:space="preserve"> </w:t>
      </w:r>
      <w:r>
        <w:rPr>
          <w:rFonts w:ascii="Arial" w:hAnsi="Arial"/>
        </w:rPr>
        <w:t>6</w:t>
      </w:r>
      <w:r w:rsidR="00A307D8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307D8">
        <w:rPr>
          <w:rFonts w:ascii="Arial" w:hAnsi="Arial"/>
        </w:rPr>
        <w:t>a</w:t>
      </w:r>
      <w:r>
        <w:rPr>
          <w:rFonts w:ascii="Arial" w:hAnsi="Arial"/>
        </w:rPr>
        <w:t>nd that also applies anywhere. Okay</w:t>
      </w:r>
      <w:r w:rsidR="00A307D8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307D8">
        <w:rPr>
          <w:rFonts w:ascii="Arial" w:hAnsi="Arial"/>
        </w:rPr>
        <w:t>o</w:t>
      </w:r>
      <w:r>
        <w:rPr>
          <w:rFonts w:ascii="Arial" w:hAnsi="Arial"/>
        </w:rPr>
        <w:t>h, hang on, there's a word out. That's dots 1</w:t>
      </w:r>
      <w:r w:rsidR="00AB6291">
        <w:rPr>
          <w:rFonts w:ascii="Arial" w:hAnsi="Arial"/>
        </w:rPr>
        <w:t xml:space="preserve"> </w:t>
      </w:r>
      <w:r>
        <w:rPr>
          <w:rFonts w:ascii="Arial" w:hAnsi="Arial"/>
        </w:rPr>
        <w:t>2</w:t>
      </w:r>
      <w:r w:rsidR="00AB6291">
        <w:rPr>
          <w:rFonts w:ascii="Arial" w:hAnsi="Arial"/>
        </w:rPr>
        <w:t xml:space="preserve"> </w:t>
      </w:r>
      <w:r>
        <w:rPr>
          <w:rFonts w:ascii="Arial" w:hAnsi="Arial"/>
        </w:rPr>
        <w:t>5</w:t>
      </w:r>
      <w:r w:rsidR="00AB6291">
        <w:rPr>
          <w:rFonts w:ascii="Arial" w:hAnsi="Arial"/>
        </w:rPr>
        <w:t xml:space="preserve"> </w:t>
      </w:r>
      <w:r>
        <w:rPr>
          <w:rFonts w:ascii="Arial" w:hAnsi="Arial"/>
        </w:rPr>
        <w:t>6, but only if it's a whole word. And if you've got that, then what happens if you have the word</w:t>
      </w:r>
      <w:r w:rsidR="003A22F8">
        <w:rPr>
          <w:rFonts w:ascii="Arial" w:hAnsi="Arial"/>
        </w:rPr>
        <w:t xml:space="preserve"> o u</w:t>
      </w:r>
      <w:r>
        <w:rPr>
          <w:rFonts w:ascii="Arial" w:hAnsi="Arial"/>
        </w:rPr>
        <w:t xml:space="preserve">? Well, that </w:t>
      </w:r>
      <w:proofErr w:type="gramStart"/>
      <w:r>
        <w:rPr>
          <w:rFonts w:ascii="Arial" w:hAnsi="Arial"/>
        </w:rPr>
        <w:t>has to</w:t>
      </w:r>
      <w:proofErr w:type="gramEnd"/>
      <w:r>
        <w:rPr>
          <w:rFonts w:ascii="Arial" w:hAnsi="Arial"/>
        </w:rPr>
        <w:t xml:space="preserve"> be written out. So that's a fourth rule we need to put in</w:t>
      </w:r>
      <w:r w:rsidR="00AA373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A373F">
        <w:rPr>
          <w:rFonts w:ascii="Arial" w:hAnsi="Arial"/>
        </w:rPr>
        <w:t>o u</w:t>
      </w:r>
      <w:r>
        <w:rPr>
          <w:rFonts w:ascii="Arial" w:hAnsi="Arial"/>
        </w:rPr>
        <w:t xml:space="preserve"> is 1</w:t>
      </w:r>
      <w:r w:rsidR="00AA373F">
        <w:rPr>
          <w:rFonts w:ascii="Arial" w:hAnsi="Arial"/>
        </w:rPr>
        <w:t xml:space="preserve"> </w:t>
      </w:r>
      <w:r>
        <w:rPr>
          <w:rFonts w:ascii="Arial" w:hAnsi="Arial"/>
        </w:rPr>
        <w:t>3</w:t>
      </w:r>
      <w:r w:rsidR="00AA373F">
        <w:rPr>
          <w:rFonts w:ascii="Arial" w:hAnsi="Arial"/>
        </w:rPr>
        <w:t xml:space="preserve"> </w:t>
      </w:r>
      <w:r>
        <w:rPr>
          <w:rFonts w:ascii="Arial" w:hAnsi="Arial"/>
        </w:rPr>
        <w:t>5</w:t>
      </w:r>
      <w:r w:rsidR="00AA373F">
        <w:rPr>
          <w:rFonts w:ascii="Arial" w:hAnsi="Arial"/>
        </w:rPr>
        <w:t xml:space="preserve">, </w:t>
      </w:r>
      <w:r>
        <w:rPr>
          <w:rFonts w:ascii="Arial" w:hAnsi="Arial"/>
        </w:rPr>
        <w:t>1</w:t>
      </w:r>
      <w:r w:rsidR="00AA373F">
        <w:rPr>
          <w:rFonts w:ascii="Arial" w:hAnsi="Arial"/>
        </w:rPr>
        <w:t xml:space="preserve"> </w:t>
      </w:r>
      <w:r>
        <w:rPr>
          <w:rFonts w:ascii="Arial" w:hAnsi="Arial"/>
        </w:rPr>
        <w:t>3</w:t>
      </w:r>
      <w:r w:rsidR="00AA373F">
        <w:rPr>
          <w:rFonts w:ascii="Arial" w:hAnsi="Arial"/>
        </w:rPr>
        <w:t xml:space="preserve"> </w:t>
      </w:r>
      <w:r>
        <w:rPr>
          <w:rFonts w:ascii="Arial" w:hAnsi="Arial"/>
        </w:rPr>
        <w:t>6</w:t>
      </w:r>
      <w:r w:rsidR="00D4005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D40057">
        <w:rPr>
          <w:rFonts w:ascii="Arial" w:hAnsi="Arial"/>
        </w:rPr>
        <w:t>a</w:t>
      </w:r>
      <w:r>
        <w:rPr>
          <w:rFonts w:ascii="Arial" w:hAnsi="Arial"/>
        </w:rPr>
        <w:t xml:space="preserve">nd that only applies if it's a whole word. And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you build up these list of rules. Now, that's incredibly incomplete</w:t>
      </w:r>
      <w:r w:rsidR="00922AE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922AE4">
        <w:rPr>
          <w:rFonts w:ascii="Arial" w:hAnsi="Arial"/>
        </w:rPr>
        <w:t>a</w:t>
      </w:r>
      <w:r>
        <w:rPr>
          <w:rFonts w:ascii="Arial" w:hAnsi="Arial"/>
        </w:rPr>
        <w:t>nd I've deliberately picked only a few</w:t>
      </w:r>
      <w:r w:rsidR="00922AE4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922AE4">
        <w:rPr>
          <w:rFonts w:ascii="Arial" w:hAnsi="Arial"/>
        </w:rPr>
        <w:t>O</w:t>
      </w:r>
      <w:r>
        <w:rPr>
          <w:rFonts w:ascii="Arial" w:hAnsi="Arial"/>
        </w:rPr>
        <w:t>therwise, I could be here probably for a few hours going through all these kinds of rules, and exceptions to rules</w:t>
      </w:r>
      <w:r w:rsidR="0076095E">
        <w:rPr>
          <w:rFonts w:ascii="Arial" w:hAnsi="Arial"/>
        </w:rPr>
        <w:t>,</w:t>
      </w:r>
      <w:r>
        <w:rPr>
          <w:rFonts w:ascii="Arial" w:hAnsi="Arial"/>
        </w:rPr>
        <w:t xml:space="preserve"> and exceptions to exceptions to rules. And yes, </w:t>
      </w:r>
      <w:r w:rsidR="0076095E">
        <w:rPr>
          <w:rFonts w:ascii="Arial" w:hAnsi="Arial"/>
        </w:rPr>
        <w:t xml:space="preserve">there </w:t>
      </w:r>
      <w:r>
        <w:rPr>
          <w:rFonts w:ascii="Arial" w:hAnsi="Arial"/>
        </w:rPr>
        <w:t xml:space="preserve">really are.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there are literally hundreds of these rules typically for English contracted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>. And, you know, computers are very good at running through lists of things and finding the best match</w:t>
      </w:r>
      <w:r w:rsidR="002139BA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2139BA">
        <w:rPr>
          <w:rFonts w:ascii="Arial" w:hAnsi="Arial"/>
        </w:rPr>
        <w:t>a</w:t>
      </w:r>
      <w:r>
        <w:rPr>
          <w:rFonts w:ascii="Arial" w:hAnsi="Arial"/>
        </w:rPr>
        <w:t xml:space="preserve">nd they can do it </w:t>
      </w:r>
      <w:proofErr w:type="gramStart"/>
      <w:r>
        <w:rPr>
          <w:rFonts w:ascii="Arial" w:hAnsi="Arial"/>
        </w:rPr>
        <w:t>really quickly</w:t>
      </w:r>
      <w:proofErr w:type="gramEnd"/>
      <w:r>
        <w:rPr>
          <w:rFonts w:ascii="Arial" w:hAnsi="Arial"/>
        </w:rPr>
        <w:t>. And we kind of got used to</w:t>
      </w:r>
      <w:r w:rsidR="00146D6C">
        <w:rPr>
          <w:rFonts w:ascii="Arial" w:hAnsi="Arial"/>
        </w:rPr>
        <w:t xml:space="preserve"> that</w:t>
      </w:r>
      <w:r>
        <w:rPr>
          <w:rFonts w:ascii="Arial" w:hAnsi="Arial"/>
        </w:rPr>
        <w:t xml:space="preserve">. </w:t>
      </w:r>
    </w:p>
    <w:p w14:paraId="601B8D2B" w14:textId="77777777" w:rsidR="00153503" w:rsidRDefault="008105D9">
      <w:pP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>Now another part of the translation software will be what we call the forma</w:t>
      </w:r>
      <w:r w:rsidR="00146D6C">
        <w:rPr>
          <w:rFonts w:ascii="Arial" w:hAnsi="Arial"/>
        </w:rPr>
        <w:t>t</w:t>
      </w:r>
      <w:r>
        <w:rPr>
          <w:rFonts w:ascii="Arial" w:hAnsi="Arial"/>
        </w:rPr>
        <w:t>t</w:t>
      </w:r>
      <w:r w:rsidR="00146D6C">
        <w:rPr>
          <w:rFonts w:ascii="Arial" w:hAnsi="Arial"/>
        </w:rPr>
        <w:t>er</w:t>
      </w:r>
      <w:r w:rsidR="00A13AAA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A13AAA">
        <w:rPr>
          <w:rFonts w:ascii="Arial" w:hAnsi="Arial"/>
        </w:rPr>
        <w:t>A</w:t>
      </w:r>
      <w:r>
        <w:rPr>
          <w:rFonts w:ascii="Arial" w:hAnsi="Arial"/>
        </w:rPr>
        <w:t xml:space="preserve">nd it will say, </w:t>
      </w:r>
      <w:proofErr w:type="gramStart"/>
      <w:r>
        <w:rPr>
          <w:rFonts w:ascii="Arial" w:hAnsi="Arial"/>
        </w:rPr>
        <w:t>Okay</w:t>
      </w:r>
      <w:proofErr w:type="gramEnd"/>
      <w:r>
        <w:rPr>
          <w:rFonts w:ascii="Arial" w:hAnsi="Arial"/>
        </w:rPr>
        <w:t xml:space="preserve">, I know that this part of the text, it is a paragraph. So that means I need to put </w:t>
      </w:r>
      <w:r w:rsidR="00153503">
        <w:rPr>
          <w:rFonts w:ascii="Arial" w:hAnsi="Arial"/>
        </w:rPr>
        <w:t xml:space="preserve">2 </w:t>
      </w:r>
      <w:r>
        <w:rPr>
          <w:rFonts w:ascii="Arial" w:hAnsi="Arial"/>
        </w:rPr>
        <w:t xml:space="preserve">spaces at the beginning of the first line. Or it could say, </w:t>
      </w:r>
      <w:proofErr w:type="gramStart"/>
      <w:r>
        <w:rPr>
          <w:rFonts w:ascii="Arial" w:hAnsi="Arial"/>
        </w:rPr>
        <w:t>Ah</w:t>
      </w:r>
      <w:proofErr w:type="gramEnd"/>
      <w:r>
        <w:rPr>
          <w:rFonts w:ascii="Arial" w:hAnsi="Arial"/>
        </w:rPr>
        <w:t>, this piece of text</w:t>
      </w:r>
      <w:r w:rsidR="00773E5D">
        <w:rPr>
          <w:rFonts w:ascii="Arial" w:hAnsi="Arial"/>
        </w:rPr>
        <w:t>,</w:t>
      </w:r>
      <w:r>
        <w:rPr>
          <w:rFonts w:ascii="Arial" w:hAnsi="Arial"/>
        </w:rPr>
        <w:t xml:space="preserve"> that's </w:t>
      </w:r>
      <w:r w:rsidR="00773E5D">
        <w:rPr>
          <w:rFonts w:ascii="Arial" w:hAnsi="Arial"/>
        </w:rPr>
        <w:t xml:space="preserve">a </w:t>
      </w:r>
      <w:r>
        <w:rPr>
          <w:rFonts w:ascii="Arial" w:hAnsi="Arial"/>
        </w:rPr>
        <w:t xml:space="preserve">centered heading, so I need to put loads of spaces at the beginning to make it look centered. It's </w:t>
      </w:r>
      <w:proofErr w:type="gramStart"/>
      <w:r>
        <w:rPr>
          <w:rFonts w:ascii="Arial" w:hAnsi="Arial"/>
        </w:rPr>
        <w:t>really quite</w:t>
      </w:r>
      <w:proofErr w:type="gramEnd"/>
      <w:r>
        <w:rPr>
          <w:rFonts w:ascii="Arial" w:hAnsi="Arial"/>
        </w:rPr>
        <w:t xml:space="preserve"> easy because you just push spaces to make something go over to the right, and you just do new lines to make something go down the page. </w:t>
      </w:r>
    </w:p>
    <w:p w14:paraId="5D84A4A8" w14:textId="42C2BFE8" w:rsidR="005656E7" w:rsidRDefault="008105D9">
      <w:pPr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we can store all these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files on a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display these days</w:t>
      </w:r>
      <w:r w:rsidR="008F6079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DA0539">
        <w:rPr>
          <w:rFonts w:ascii="Arial" w:hAnsi="Arial"/>
        </w:rPr>
        <w:t>h</w:t>
      </w:r>
      <w:r>
        <w:rPr>
          <w:rFonts w:ascii="Arial" w:hAnsi="Arial"/>
        </w:rPr>
        <w:t>ow do you navigate one</w:t>
      </w:r>
      <w:r w:rsidR="00DA0539">
        <w:rPr>
          <w:rFonts w:ascii="Arial" w:hAnsi="Arial"/>
        </w:rPr>
        <w:t>?</w:t>
      </w:r>
      <w:r>
        <w:rPr>
          <w:rFonts w:ascii="Arial" w:hAnsi="Arial"/>
        </w:rPr>
        <w:t xml:space="preserve"> </w:t>
      </w:r>
      <w:r w:rsidR="00DA0539">
        <w:rPr>
          <w:rFonts w:ascii="Arial" w:hAnsi="Arial"/>
        </w:rPr>
        <w:t xml:space="preserve">It’s </w:t>
      </w:r>
      <w:r>
        <w:rPr>
          <w:rFonts w:ascii="Arial" w:hAnsi="Arial"/>
        </w:rPr>
        <w:t xml:space="preserve">just basically a plain text file. So really the answer is </w:t>
      </w:r>
      <w:proofErr w:type="gramStart"/>
      <w:r>
        <w:rPr>
          <w:rFonts w:ascii="Arial" w:hAnsi="Arial"/>
        </w:rPr>
        <w:t>exactly the same</w:t>
      </w:r>
      <w:proofErr w:type="gramEnd"/>
      <w:r>
        <w:rPr>
          <w:rFonts w:ascii="Arial" w:hAnsi="Arial"/>
        </w:rPr>
        <w:t xml:space="preserve"> as what you would do </w:t>
      </w:r>
      <w:r w:rsidR="00DA0539">
        <w:rPr>
          <w:rFonts w:ascii="Arial" w:hAnsi="Arial"/>
        </w:rPr>
        <w:t>f</w:t>
      </w:r>
      <w:r>
        <w:rPr>
          <w:rFonts w:ascii="Arial" w:hAnsi="Arial"/>
        </w:rPr>
        <w:t>or a text file on your computer. You have arrow keys to move left, right</w:t>
      </w:r>
      <w:r w:rsidR="00387AB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up</w:t>
      </w:r>
      <w:proofErr w:type="gramEnd"/>
      <w:r>
        <w:rPr>
          <w:rFonts w:ascii="Arial" w:hAnsi="Arial"/>
        </w:rPr>
        <w:t xml:space="preserve"> or down. Some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displays have a command to go to the next or previous paragraph</w:t>
      </w:r>
      <w:r w:rsidR="002F02C7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2F02C7">
        <w:rPr>
          <w:rFonts w:ascii="Arial" w:hAnsi="Arial"/>
        </w:rPr>
        <w:t>N</w:t>
      </w:r>
      <w:r>
        <w:rPr>
          <w:rFonts w:ascii="Arial" w:hAnsi="Arial"/>
        </w:rPr>
        <w:t>ow that is a little bit fuzzy</w:t>
      </w:r>
      <w:r w:rsidR="002F02C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2F02C7">
        <w:rPr>
          <w:rFonts w:ascii="Arial" w:hAnsi="Arial"/>
        </w:rPr>
        <w:t>b</w:t>
      </w:r>
      <w:r>
        <w:rPr>
          <w:rFonts w:ascii="Arial" w:hAnsi="Arial"/>
        </w:rPr>
        <w:t>ut basically what they tend to do is they say</w:t>
      </w:r>
      <w:r w:rsidR="002F02C7">
        <w:rPr>
          <w:rFonts w:ascii="Arial" w:hAnsi="Arial"/>
        </w:rPr>
        <w:t>,</w:t>
      </w:r>
      <w:r>
        <w:rPr>
          <w:rFonts w:ascii="Arial" w:hAnsi="Arial"/>
        </w:rPr>
        <w:t xml:space="preserve"> well, typical paragraph </w:t>
      </w:r>
      <w:proofErr w:type="gramStart"/>
      <w:r>
        <w:rPr>
          <w:rFonts w:ascii="Arial" w:hAnsi="Arial"/>
        </w:rPr>
        <w:t>start</w:t>
      </w:r>
      <w:proofErr w:type="gramEnd"/>
      <w:r>
        <w:rPr>
          <w:rFonts w:ascii="Arial" w:hAnsi="Arial"/>
        </w:rPr>
        <w:t xml:space="preserve"> with a line which has got a couple of spaces at the beginning.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let's look for a line which is indented. That works perfectly well if you have an ordinary paragraph</w:t>
      </w:r>
      <w:r w:rsidR="008319B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8319BF">
        <w:rPr>
          <w:rFonts w:ascii="Arial" w:hAnsi="Arial"/>
        </w:rPr>
        <w:t>b</w:t>
      </w:r>
      <w:r>
        <w:rPr>
          <w:rFonts w:ascii="Arial" w:hAnsi="Arial"/>
        </w:rPr>
        <w:t xml:space="preserve">ut if your paragraphs are, say </w:t>
      </w:r>
      <w:r w:rsidR="002B5E0A">
        <w:rPr>
          <w:rFonts w:ascii="Arial" w:hAnsi="Arial"/>
        </w:rPr>
        <w:t xml:space="preserve">1 3 </w:t>
      </w:r>
      <w:r>
        <w:rPr>
          <w:rFonts w:ascii="Arial" w:hAnsi="Arial"/>
        </w:rPr>
        <w:t xml:space="preserve">instead of </w:t>
      </w:r>
      <w:r w:rsidR="002B5E0A">
        <w:rPr>
          <w:rFonts w:ascii="Arial" w:hAnsi="Arial"/>
        </w:rPr>
        <w:t>3 1</w:t>
      </w:r>
      <w:r>
        <w:rPr>
          <w:rFonts w:ascii="Arial" w:hAnsi="Arial"/>
        </w:rPr>
        <w:t>, that is the first line is not indented and all the other lines are indented, then of course it will not work quite so well. Some displays have a page up page down command</w:t>
      </w:r>
      <w:r w:rsidR="00AF37AB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F37AB">
        <w:rPr>
          <w:rFonts w:ascii="Arial" w:hAnsi="Arial"/>
        </w:rPr>
        <w:t>b</w:t>
      </w:r>
      <w:r>
        <w:rPr>
          <w:rFonts w:ascii="Arial" w:hAnsi="Arial"/>
        </w:rPr>
        <w:t>ut that can also be a bit vague</w:t>
      </w:r>
      <w:r w:rsidR="00AF37AB">
        <w:rPr>
          <w:rFonts w:ascii="Arial" w:hAnsi="Arial"/>
        </w:rPr>
        <w:t>,</w:t>
      </w:r>
      <w:r>
        <w:rPr>
          <w:rFonts w:ascii="Arial" w:hAnsi="Arial"/>
        </w:rPr>
        <w:t xml:space="preserve"> especially if you don't have the form </w:t>
      </w:r>
      <w:r w:rsidR="00AF37AB">
        <w:rPr>
          <w:rFonts w:ascii="Arial" w:hAnsi="Arial"/>
        </w:rPr>
        <w:t xml:space="preserve">feed </w:t>
      </w:r>
      <w:r>
        <w:rPr>
          <w:rFonts w:ascii="Arial" w:hAnsi="Arial"/>
        </w:rPr>
        <w:t xml:space="preserve">characters in the file.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it might just jump 1000 characters and hope. </w:t>
      </w:r>
    </w:p>
    <w:p w14:paraId="0634F7D2" w14:textId="35599F5C" w:rsidR="00861A4C" w:rsidRDefault="008105D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But the most powerful command that we have when navigating a BRF file is the find command. Typically, it's space and the letter </w:t>
      </w:r>
      <w:r w:rsidR="006322B5">
        <w:rPr>
          <w:rFonts w:ascii="Arial" w:hAnsi="Arial"/>
        </w:rPr>
        <w:t>f</w:t>
      </w:r>
      <w:r w:rsidR="00EC02E4">
        <w:rPr>
          <w:rFonts w:ascii="Arial" w:hAnsi="Arial"/>
        </w:rPr>
        <w:t>,</w:t>
      </w:r>
      <w:r>
        <w:rPr>
          <w:rFonts w:ascii="Arial" w:hAnsi="Arial"/>
        </w:rPr>
        <w:t xml:space="preserve"> and you press the two together.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it's space and dots 1</w:t>
      </w:r>
      <w:r w:rsidR="00EC02E4">
        <w:rPr>
          <w:rFonts w:ascii="Arial" w:hAnsi="Arial"/>
        </w:rPr>
        <w:t xml:space="preserve"> </w:t>
      </w:r>
      <w:r>
        <w:rPr>
          <w:rFonts w:ascii="Arial" w:hAnsi="Arial"/>
        </w:rPr>
        <w:t>2</w:t>
      </w:r>
      <w:r w:rsidR="00EC02E4">
        <w:rPr>
          <w:rFonts w:ascii="Arial" w:hAnsi="Arial"/>
        </w:rPr>
        <w:t xml:space="preserve"> </w:t>
      </w:r>
      <w:r>
        <w:rPr>
          <w:rFonts w:ascii="Arial" w:hAnsi="Arial"/>
        </w:rPr>
        <w:t>4</w:t>
      </w:r>
      <w:r w:rsidR="00EC02E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EC02E4">
        <w:rPr>
          <w:rFonts w:ascii="Arial" w:hAnsi="Arial"/>
        </w:rPr>
        <w:t>p</w:t>
      </w:r>
      <w:r>
        <w:rPr>
          <w:rFonts w:ascii="Arial" w:hAnsi="Arial"/>
        </w:rPr>
        <w:t>ress them all together</w:t>
      </w:r>
      <w:r w:rsidR="00EC02E4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4D3450">
        <w:rPr>
          <w:rFonts w:ascii="Arial" w:hAnsi="Arial"/>
        </w:rPr>
        <w:t>T</w:t>
      </w:r>
      <w:r>
        <w:rPr>
          <w:rFonts w:ascii="Arial" w:hAnsi="Arial"/>
        </w:rPr>
        <w:t>ype in what you're looking for</w:t>
      </w:r>
      <w:r w:rsidR="004D3450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4D3450">
        <w:rPr>
          <w:rFonts w:ascii="Arial" w:hAnsi="Arial"/>
        </w:rPr>
        <w:t>a</w:t>
      </w:r>
      <w:r>
        <w:rPr>
          <w:rFonts w:ascii="Arial" w:hAnsi="Arial"/>
        </w:rPr>
        <w:t>nd then press the Enter key on the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display, which is very often dot </w:t>
      </w:r>
      <w:r w:rsidR="005656E7">
        <w:rPr>
          <w:rFonts w:ascii="Arial" w:hAnsi="Arial"/>
        </w:rPr>
        <w:t xml:space="preserve">8 </w:t>
      </w:r>
      <w:r>
        <w:rPr>
          <w:rFonts w:ascii="Arial" w:hAnsi="Arial"/>
        </w:rPr>
        <w:t xml:space="preserve">on the right. Now if you do this, you must match exactly what dots you're looking for.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if you're looking for a word like chapter, and it's written in contracted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, you must use the </w:t>
      </w:r>
      <w:r w:rsidR="00EA2F20">
        <w:rPr>
          <w:rFonts w:ascii="Arial" w:hAnsi="Arial"/>
        </w:rPr>
        <w:t>c h</w:t>
      </w:r>
      <w:r>
        <w:rPr>
          <w:rFonts w:ascii="Arial" w:hAnsi="Arial"/>
        </w:rPr>
        <w:t xml:space="preserve"> and the </w:t>
      </w:r>
      <w:r w:rsidR="00EA2F20">
        <w:rPr>
          <w:rFonts w:ascii="Arial" w:hAnsi="Arial"/>
        </w:rPr>
        <w:t>e r</w:t>
      </w:r>
      <w:r>
        <w:rPr>
          <w:rFonts w:ascii="Arial" w:hAnsi="Arial"/>
        </w:rPr>
        <w:t xml:space="preserve"> sign</w:t>
      </w:r>
      <w:r w:rsidR="00EA2F20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EA2F20">
        <w:rPr>
          <w:rFonts w:ascii="Arial" w:hAnsi="Arial"/>
        </w:rPr>
        <w:t>I</w:t>
      </w:r>
      <w:r>
        <w:rPr>
          <w:rFonts w:ascii="Arial" w:hAnsi="Arial"/>
        </w:rPr>
        <w:t xml:space="preserve">f you write c h a p t e r, even if the word chapter with contractions is there, it will not be found, because it's not a translator. It's just </w:t>
      </w:r>
      <w:proofErr w:type="gramStart"/>
      <w:r>
        <w:rPr>
          <w:rFonts w:ascii="Arial" w:hAnsi="Arial"/>
        </w:rPr>
        <w:t>matching on</w:t>
      </w:r>
      <w:proofErr w:type="gramEnd"/>
      <w:r>
        <w:rPr>
          <w:rFonts w:ascii="Arial" w:hAnsi="Arial"/>
        </w:rPr>
        <w:t xml:space="preserve"> those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signs that you write.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remember also to include capital signs, number signs,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 xml:space="preserve">, etc. </w:t>
      </w:r>
    </w:p>
    <w:p w14:paraId="378CB725" w14:textId="07B6ADC4" w:rsidR="0028534F" w:rsidRPr="009E7CD7" w:rsidRDefault="008105D9">
      <w:pPr>
        <w:spacing w:after="0"/>
        <w:rPr>
          <w:rFonts w:ascii="Arial" w:hAnsi="Arial"/>
        </w:rPr>
      </w:pPr>
      <w:r>
        <w:rPr>
          <w:rFonts w:ascii="Arial" w:hAnsi="Arial"/>
        </w:rPr>
        <w:t>Now find is great if you know what you're looking for</w:t>
      </w:r>
      <w:r w:rsidR="001758D0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1758D0">
        <w:rPr>
          <w:rFonts w:ascii="Arial" w:hAnsi="Arial"/>
        </w:rPr>
        <w:t>B</w:t>
      </w:r>
      <w:r>
        <w:rPr>
          <w:rFonts w:ascii="Arial" w:hAnsi="Arial"/>
        </w:rPr>
        <w:t xml:space="preserve">ut if you Don't, then there are a few general tips which may be helpful. First up, many books contain a contents page.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you can search for contents with a capital C </w:t>
      </w:r>
      <w:r w:rsidR="0033710C">
        <w:rPr>
          <w:rFonts w:ascii="Arial" w:hAnsi="Arial"/>
        </w:rPr>
        <w:t>a</w:t>
      </w:r>
      <w:r>
        <w:rPr>
          <w:rFonts w:ascii="Arial" w:hAnsi="Arial"/>
        </w:rPr>
        <w:t xml:space="preserve">nd hopefully you can read what's </w:t>
      </w: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the contents page</w:t>
      </w:r>
      <w:r w:rsidR="0033710C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33710C">
        <w:rPr>
          <w:rFonts w:ascii="Arial" w:hAnsi="Arial"/>
        </w:rPr>
        <w:t>T</w:t>
      </w:r>
      <w:r>
        <w:rPr>
          <w:rFonts w:ascii="Arial" w:hAnsi="Arial"/>
        </w:rPr>
        <w:t>hat will give you a good clue how chapters are written</w:t>
      </w:r>
      <w:r w:rsidR="002C799A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2C799A">
        <w:rPr>
          <w:rFonts w:ascii="Arial" w:hAnsi="Arial"/>
        </w:rPr>
        <w:t>o</w:t>
      </w:r>
      <w:r>
        <w:rPr>
          <w:rFonts w:ascii="Arial" w:hAnsi="Arial"/>
        </w:rPr>
        <w:t>r you could look for the chapter name, or even the number of the page where that chapter starts. Do a second search and you go right to that chapter</w:t>
      </w:r>
      <w:r w:rsidR="00EB5B52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EB5B52">
        <w:rPr>
          <w:rFonts w:ascii="Arial" w:hAnsi="Arial"/>
        </w:rPr>
        <w:t>B</w:t>
      </w:r>
      <w:r>
        <w:rPr>
          <w:rFonts w:ascii="Arial" w:hAnsi="Arial"/>
        </w:rPr>
        <w:t>rilliant</w:t>
      </w:r>
      <w:r w:rsidR="00EB5B52">
        <w:rPr>
          <w:rFonts w:ascii="Arial" w:hAnsi="Arial"/>
        </w:rPr>
        <w:t>.</w:t>
      </w:r>
      <w:r>
        <w:rPr>
          <w:rFonts w:ascii="Arial" w:hAnsi="Arial"/>
        </w:rPr>
        <w:t xml:space="preserve"> Or</w:t>
      </w:r>
      <w:r w:rsidR="00EB5B52">
        <w:rPr>
          <w:rFonts w:ascii="Arial" w:hAnsi="Arial"/>
        </w:rPr>
        <w:t>,</w:t>
      </w:r>
      <w:r>
        <w:rPr>
          <w:rFonts w:ascii="Arial" w:hAnsi="Arial"/>
        </w:rPr>
        <w:t xml:space="preserve"> if you want to just look for a chapter and move by chapter, you could look for the word chapter</w:t>
      </w:r>
      <w:r w:rsidR="00004CE1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004CE1">
        <w:rPr>
          <w:rFonts w:ascii="Arial" w:hAnsi="Arial"/>
        </w:rPr>
        <w:t>a</w:t>
      </w:r>
      <w:r>
        <w:rPr>
          <w:rFonts w:ascii="Arial" w:hAnsi="Arial"/>
        </w:rPr>
        <w:t>nd maybe the number as well</w:t>
      </w:r>
      <w:r w:rsidR="005D259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5D2595">
        <w:rPr>
          <w:rFonts w:ascii="Arial" w:hAnsi="Arial"/>
        </w:rPr>
        <w:t>Y</w:t>
      </w:r>
      <w:r>
        <w:rPr>
          <w:rFonts w:ascii="Arial" w:hAnsi="Arial"/>
        </w:rPr>
        <w:t>ou could search for chapter</w:t>
      </w:r>
      <w:r w:rsidR="005D2595">
        <w:rPr>
          <w:rFonts w:ascii="Arial" w:hAnsi="Arial"/>
        </w:rPr>
        <w:t xml:space="preserve"> 3</w:t>
      </w:r>
      <w:r>
        <w:rPr>
          <w:rFonts w:ascii="Arial" w:hAnsi="Arial"/>
        </w:rPr>
        <w:t>, or chapter</w:t>
      </w:r>
      <w:r w:rsidR="005D2595">
        <w:rPr>
          <w:rFonts w:ascii="Arial" w:hAnsi="Arial"/>
        </w:rPr>
        <w:t xml:space="preserve"> 4</w:t>
      </w:r>
      <w:r>
        <w:rPr>
          <w:rFonts w:ascii="Arial" w:hAnsi="Arial"/>
        </w:rPr>
        <w:t xml:space="preserve">, or whatever. </w:t>
      </w:r>
      <w:proofErr w:type="gramStart"/>
      <w:r>
        <w:rPr>
          <w:rFonts w:ascii="Arial" w:hAnsi="Arial"/>
        </w:rPr>
        <w:t>But</w:t>
      </w:r>
      <w:r w:rsidR="00DF07E8">
        <w:rPr>
          <w:rFonts w:ascii="Arial" w:hAnsi="Arial"/>
        </w:rPr>
        <w:t>,</w:t>
      </w:r>
      <w:proofErr w:type="gramEnd"/>
      <w:r>
        <w:rPr>
          <w:rFonts w:ascii="Arial" w:hAnsi="Arial"/>
        </w:rPr>
        <w:t xml:space="preserve"> be careful. Some books </w:t>
      </w:r>
      <w:r w:rsidR="00DF07E8">
        <w:rPr>
          <w:rFonts w:ascii="Arial" w:hAnsi="Arial"/>
        </w:rPr>
        <w:t xml:space="preserve">write </w:t>
      </w:r>
      <w:r>
        <w:rPr>
          <w:rFonts w:ascii="Arial" w:hAnsi="Arial"/>
        </w:rPr>
        <w:t>digits</w:t>
      </w:r>
      <w:r w:rsidR="00DF07E8">
        <w:rPr>
          <w:rFonts w:ascii="Arial" w:hAnsi="Arial"/>
        </w:rPr>
        <w:t>,</w:t>
      </w:r>
      <w:r>
        <w:rPr>
          <w:rFonts w:ascii="Arial" w:hAnsi="Arial"/>
        </w:rPr>
        <w:t xml:space="preserve"> 1</w:t>
      </w:r>
      <w:r w:rsidR="00DF07E8">
        <w:rPr>
          <w:rFonts w:ascii="Arial" w:hAnsi="Arial"/>
        </w:rPr>
        <w:t xml:space="preserve"> </w:t>
      </w:r>
      <w:r>
        <w:rPr>
          <w:rFonts w:ascii="Arial" w:hAnsi="Arial"/>
        </w:rPr>
        <w:t>2</w:t>
      </w:r>
      <w:r w:rsidR="00DF07E8">
        <w:rPr>
          <w:rFonts w:ascii="Arial" w:hAnsi="Arial"/>
        </w:rPr>
        <w:t xml:space="preserve"> </w:t>
      </w:r>
      <w:r>
        <w:rPr>
          <w:rFonts w:ascii="Arial" w:hAnsi="Arial"/>
        </w:rPr>
        <w:t>3</w:t>
      </w:r>
      <w:r w:rsidR="00DF07E8">
        <w:rPr>
          <w:rFonts w:ascii="Arial" w:hAnsi="Arial"/>
        </w:rPr>
        <w:t>,</w:t>
      </w:r>
    </w:p>
    <w:p w14:paraId="2C5AD50B" w14:textId="77777777" w:rsidR="0028534F" w:rsidRDefault="0028534F">
      <w:pPr>
        <w:spacing w:after="0"/>
      </w:pPr>
    </w:p>
    <w:p w14:paraId="33ABCF3A" w14:textId="77777777" w:rsidR="0028534F" w:rsidRDefault="008105D9">
      <w:pPr>
        <w:spacing w:after="0"/>
      </w:pPr>
      <w:r>
        <w:rPr>
          <w:rFonts w:ascii="Arial" w:hAnsi="Arial"/>
          <w:b/>
        </w:rPr>
        <w:t xml:space="preserve">James </w:t>
      </w:r>
      <w:proofErr w:type="gramStart"/>
      <w:r>
        <w:rPr>
          <w:rFonts w:ascii="Arial" w:hAnsi="Arial"/>
          <w:b/>
        </w:rPr>
        <w:t xml:space="preserve">Bowden  </w:t>
      </w:r>
      <w:r>
        <w:rPr>
          <w:rFonts w:ascii="Arial" w:hAnsi="Arial"/>
          <w:color w:val="5D7284"/>
        </w:rPr>
        <w:t>20:56</w:t>
      </w:r>
      <w:proofErr w:type="gramEnd"/>
    </w:p>
    <w:p w14:paraId="1C5D2B8E" w14:textId="59E65A89" w:rsidR="00D25EB1" w:rsidRDefault="269C4111">
      <w:pPr>
        <w:spacing w:after="0"/>
        <w:rPr>
          <w:rFonts w:ascii="Arial" w:hAnsi="Arial"/>
        </w:rPr>
      </w:pPr>
      <w:r w:rsidRPr="4BDFE98E">
        <w:rPr>
          <w:rFonts w:ascii="Arial" w:hAnsi="Arial"/>
        </w:rPr>
        <w:t>o</w:t>
      </w:r>
      <w:r w:rsidR="665D6A9D" w:rsidRPr="4BDFE98E">
        <w:rPr>
          <w:rFonts w:ascii="Arial" w:hAnsi="Arial"/>
        </w:rPr>
        <w:t xml:space="preserve">ther books will write Roman numerals, i, </w:t>
      </w:r>
      <w:r w:rsidR="652AEF3A" w:rsidRPr="4BDFE98E">
        <w:rPr>
          <w:rFonts w:ascii="Arial" w:hAnsi="Arial"/>
        </w:rPr>
        <w:t xml:space="preserve">ii, iii, </w:t>
      </w:r>
      <w:r w:rsidR="665D6A9D" w:rsidRPr="4BDFE98E">
        <w:rPr>
          <w:rFonts w:ascii="Arial" w:hAnsi="Arial"/>
        </w:rPr>
        <w:t xml:space="preserve">iv. And other books might use words, </w:t>
      </w:r>
      <w:r w:rsidR="17D6AE92" w:rsidRPr="4BDFE98E">
        <w:rPr>
          <w:rFonts w:ascii="Arial" w:hAnsi="Arial"/>
        </w:rPr>
        <w:t xml:space="preserve">o n e, t w o, t h r e </w:t>
      </w:r>
      <w:proofErr w:type="spellStart"/>
      <w:r w:rsidR="17D6AE92" w:rsidRPr="4BDFE98E">
        <w:rPr>
          <w:rFonts w:ascii="Arial" w:hAnsi="Arial"/>
        </w:rPr>
        <w:t>e</w:t>
      </w:r>
      <w:proofErr w:type="spellEnd"/>
      <w:r w:rsidR="17D6AE92" w:rsidRPr="4BDFE98E">
        <w:rPr>
          <w:rFonts w:ascii="Arial" w:hAnsi="Arial"/>
        </w:rPr>
        <w:t>,</w:t>
      </w:r>
      <w:r w:rsidR="652AEF3A" w:rsidRPr="4BDFE98E">
        <w:rPr>
          <w:rFonts w:ascii="Arial" w:hAnsi="Arial"/>
        </w:rPr>
        <w:t xml:space="preserve"> Etc</w:t>
      </w:r>
      <w:r w:rsidR="665D6A9D" w:rsidRPr="4BDFE98E">
        <w:rPr>
          <w:rFonts w:ascii="Arial" w:hAnsi="Arial"/>
        </w:rPr>
        <w:t>. And the word chapter may or may not actually appear</w:t>
      </w:r>
      <w:r w:rsidR="4AC78BBB" w:rsidRPr="4BDFE98E">
        <w:rPr>
          <w:rFonts w:ascii="Arial" w:hAnsi="Arial"/>
        </w:rPr>
        <w:t>.</w:t>
      </w:r>
      <w:r w:rsidR="665D6A9D" w:rsidRPr="4BDFE98E">
        <w:rPr>
          <w:rFonts w:ascii="Arial" w:hAnsi="Arial"/>
        </w:rPr>
        <w:t xml:space="preserve"> </w:t>
      </w:r>
      <w:r w:rsidR="4AC78BBB" w:rsidRPr="4BDFE98E">
        <w:rPr>
          <w:rFonts w:ascii="Arial" w:hAnsi="Arial"/>
        </w:rPr>
        <w:t>Y</w:t>
      </w:r>
      <w:r w:rsidR="665D6A9D" w:rsidRPr="4BDFE98E">
        <w:rPr>
          <w:rFonts w:ascii="Arial" w:hAnsi="Arial"/>
        </w:rPr>
        <w:t>ou can get clues about this from the contents page</w:t>
      </w:r>
      <w:r w:rsidR="4AC78BBB" w:rsidRPr="4BDFE98E">
        <w:rPr>
          <w:rFonts w:ascii="Arial" w:hAnsi="Arial"/>
        </w:rPr>
        <w:t>,</w:t>
      </w:r>
      <w:r w:rsidR="665D6A9D" w:rsidRPr="4BDFE98E">
        <w:rPr>
          <w:rFonts w:ascii="Arial" w:hAnsi="Arial"/>
        </w:rPr>
        <w:t xml:space="preserve"> </w:t>
      </w:r>
      <w:r w:rsidR="4AC78BBB" w:rsidRPr="4BDFE98E">
        <w:rPr>
          <w:rFonts w:ascii="Arial" w:hAnsi="Arial"/>
        </w:rPr>
        <w:t>a</w:t>
      </w:r>
      <w:r w:rsidR="665D6A9D" w:rsidRPr="4BDFE98E">
        <w:rPr>
          <w:rFonts w:ascii="Arial" w:hAnsi="Arial"/>
        </w:rPr>
        <w:t>nd you can read up to the first chapter heading to find out what they're going to be like</w:t>
      </w:r>
      <w:r w:rsidR="25E49DF4" w:rsidRPr="4BDFE98E">
        <w:rPr>
          <w:rFonts w:ascii="Arial" w:hAnsi="Arial"/>
        </w:rPr>
        <w:t>.</w:t>
      </w:r>
      <w:r w:rsidR="665D6A9D" w:rsidRPr="4BDFE98E">
        <w:rPr>
          <w:rFonts w:ascii="Arial" w:hAnsi="Arial"/>
        </w:rPr>
        <w:t xml:space="preserve"> </w:t>
      </w:r>
      <w:r w:rsidR="25E49DF4" w:rsidRPr="4BDFE98E">
        <w:rPr>
          <w:rFonts w:ascii="Arial" w:hAnsi="Arial"/>
        </w:rPr>
        <w:t>B</w:t>
      </w:r>
      <w:r w:rsidR="665D6A9D" w:rsidRPr="4BDFE98E">
        <w:rPr>
          <w:rFonts w:ascii="Arial" w:hAnsi="Arial"/>
        </w:rPr>
        <w:t>ecause if it reads just Roman numeral</w:t>
      </w:r>
      <w:r w:rsidR="3B34130D" w:rsidRPr="4BDFE98E">
        <w:rPr>
          <w:rFonts w:ascii="Arial" w:hAnsi="Arial"/>
        </w:rPr>
        <w:t xml:space="preserve"> 1</w:t>
      </w:r>
      <w:r w:rsidR="665D6A9D" w:rsidRPr="4BDFE98E">
        <w:rPr>
          <w:rFonts w:ascii="Arial" w:hAnsi="Arial"/>
        </w:rPr>
        <w:t xml:space="preserve">, on its own, </w:t>
      </w:r>
      <w:r w:rsidR="6AE01AD7" w:rsidRPr="4BDFE98E">
        <w:rPr>
          <w:rFonts w:ascii="Arial" w:hAnsi="Arial"/>
        </w:rPr>
        <w:t xml:space="preserve">on a </w:t>
      </w:r>
      <w:r w:rsidR="665D6A9D" w:rsidRPr="4BDFE98E">
        <w:rPr>
          <w:rFonts w:ascii="Arial" w:hAnsi="Arial"/>
        </w:rPr>
        <w:t>line that's centered, you can pretty much guess that the word chapter is not there</w:t>
      </w:r>
      <w:r w:rsidR="533693D3" w:rsidRPr="4BDFE98E">
        <w:rPr>
          <w:rFonts w:ascii="Arial" w:hAnsi="Arial"/>
        </w:rPr>
        <w:t>,</w:t>
      </w:r>
      <w:r w:rsidR="665D6A9D" w:rsidRPr="4BDFE98E">
        <w:rPr>
          <w:rFonts w:ascii="Arial" w:hAnsi="Arial"/>
        </w:rPr>
        <w:t xml:space="preserve"> </w:t>
      </w:r>
      <w:r w:rsidR="533693D3" w:rsidRPr="4BDFE98E">
        <w:rPr>
          <w:rFonts w:ascii="Arial" w:hAnsi="Arial"/>
        </w:rPr>
        <w:t>a</w:t>
      </w:r>
      <w:r w:rsidR="665D6A9D" w:rsidRPr="4BDFE98E">
        <w:rPr>
          <w:rFonts w:ascii="Arial" w:hAnsi="Arial"/>
        </w:rPr>
        <w:t xml:space="preserve">nd the rest of the chapter numbers are going to be written in Roman numbers as well. </w:t>
      </w:r>
    </w:p>
    <w:p w14:paraId="37493989" w14:textId="77777777" w:rsidR="000A777C" w:rsidRDefault="009301A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Next up, you can search for a new print page number. Now in </w:t>
      </w:r>
      <w:r w:rsidR="00406522">
        <w:rPr>
          <w:rFonts w:ascii="Arial" w:hAnsi="Arial"/>
        </w:rPr>
        <w:t xml:space="preserve">BANA </w:t>
      </w:r>
      <w:r>
        <w:rPr>
          <w:rFonts w:ascii="Arial" w:hAnsi="Arial"/>
        </w:rPr>
        <w:t xml:space="preserve">countries, the USA and Canada, new print pages are normally denoted by a long line of dots </w:t>
      </w:r>
      <w:r w:rsidR="00406522">
        <w:rPr>
          <w:rFonts w:ascii="Arial" w:hAnsi="Arial"/>
        </w:rPr>
        <w:t xml:space="preserve">3 6 </w:t>
      </w:r>
      <w:r>
        <w:rPr>
          <w:rFonts w:ascii="Arial" w:hAnsi="Arial"/>
        </w:rPr>
        <w:t xml:space="preserve">right across the page, immediately followed by the new print page number.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you could always search for 3</w:t>
      </w:r>
      <w:r w:rsidR="00BE014A">
        <w:rPr>
          <w:rFonts w:ascii="Arial" w:hAnsi="Arial"/>
        </w:rPr>
        <w:t xml:space="preserve"> </w:t>
      </w:r>
      <w:r>
        <w:rPr>
          <w:rFonts w:ascii="Arial" w:hAnsi="Arial"/>
        </w:rPr>
        <w:t>6</w:t>
      </w:r>
      <w:r w:rsidR="00BE014A">
        <w:rPr>
          <w:rFonts w:ascii="Arial" w:hAnsi="Arial"/>
        </w:rPr>
        <w:t xml:space="preserve"> </w:t>
      </w:r>
      <w:r>
        <w:rPr>
          <w:rFonts w:ascii="Arial" w:hAnsi="Arial"/>
        </w:rPr>
        <w:t>3</w:t>
      </w:r>
      <w:r w:rsidR="00BE014A">
        <w:rPr>
          <w:rFonts w:ascii="Arial" w:hAnsi="Arial"/>
        </w:rPr>
        <w:t xml:space="preserve"> </w:t>
      </w:r>
      <w:r>
        <w:rPr>
          <w:rFonts w:ascii="Arial" w:hAnsi="Arial"/>
        </w:rPr>
        <w:t>6</w:t>
      </w:r>
      <w:r w:rsidR="00BE014A">
        <w:rPr>
          <w:rFonts w:ascii="Arial" w:hAnsi="Arial"/>
        </w:rPr>
        <w:t xml:space="preserve"> </w:t>
      </w:r>
      <w:r>
        <w:rPr>
          <w:rFonts w:ascii="Arial" w:hAnsi="Arial"/>
        </w:rPr>
        <w:t>3</w:t>
      </w:r>
      <w:r w:rsidR="00BE014A">
        <w:rPr>
          <w:rFonts w:ascii="Arial" w:hAnsi="Arial"/>
        </w:rPr>
        <w:t xml:space="preserve"> </w:t>
      </w:r>
      <w:r>
        <w:rPr>
          <w:rFonts w:ascii="Arial" w:hAnsi="Arial"/>
        </w:rPr>
        <w:t>6</w:t>
      </w:r>
      <w:r w:rsidR="00BE014A">
        <w:rPr>
          <w:rFonts w:ascii="Arial" w:hAnsi="Arial"/>
        </w:rPr>
        <w:t xml:space="preserve"> </w:t>
      </w:r>
      <w:r>
        <w:rPr>
          <w:rFonts w:ascii="Arial" w:hAnsi="Arial"/>
        </w:rPr>
        <w:t>3</w:t>
      </w:r>
      <w:r w:rsidR="00BE014A">
        <w:rPr>
          <w:rFonts w:ascii="Arial" w:hAnsi="Arial"/>
        </w:rPr>
        <w:t xml:space="preserve"> </w:t>
      </w:r>
      <w:r>
        <w:rPr>
          <w:rFonts w:ascii="Arial" w:hAnsi="Arial"/>
        </w:rPr>
        <w:t>6 and then the number. In the UK, we use a different sign, we use dot</w:t>
      </w:r>
      <w:r w:rsidR="00D25EB1">
        <w:rPr>
          <w:rFonts w:ascii="Arial" w:hAnsi="Arial"/>
        </w:rPr>
        <w:t xml:space="preserve"> </w:t>
      </w:r>
      <w:r w:rsidR="00F11B91">
        <w:rPr>
          <w:rFonts w:ascii="Arial" w:hAnsi="Arial"/>
        </w:rPr>
        <w:t xml:space="preserve">5, </w:t>
      </w:r>
      <w:r>
        <w:rPr>
          <w:rFonts w:ascii="Arial" w:hAnsi="Arial"/>
        </w:rPr>
        <w:t xml:space="preserve">dots </w:t>
      </w:r>
      <w:r w:rsidR="00F11B91">
        <w:rPr>
          <w:rFonts w:ascii="Arial" w:hAnsi="Arial"/>
        </w:rPr>
        <w:t>2 5</w:t>
      </w:r>
      <w:r>
        <w:rPr>
          <w:rFonts w:ascii="Arial" w:hAnsi="Arial"/>
        </w:rPr>
        <w:t>, and the number</w:t>
      </w:r>
      <w:r w:rsidR="00F11B91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F11B91">
        <w:rPr>
          <w:rFonts w:ascii="Arial" w:hAnsi="Arial"/>
        </w:rPr>
        <w:t>E</w:t>
      </w:r>
      <w:r>
        <w:rPr>
          <w:rFonts w:ascii="Arial" w:hAnsi="Arial"/>
        </w:rPr>
        <w:t xml:space="preserve">ither way, you can jump to a new print page. But bear in mind that a section that you're looking for may not always </w:t>
      </w:r>
      <w:r>
        <w:rPr>
          <w:rFonts w:ascii="Arial" w:hAnsi="Arial"/>
        </w:rPr>
        <w:lastRenderedPageBreak/>
        <w:t xml:space="preserve">start at the very top of the page, so you might have some reading still to go. Also bear in mind that some automated systems </w:t>
      </w:r>
      <w:proofErr w:type="gramStart"/>
      <w:r>
        <w:rPr>
          <w:rFonts w:ascii="Arial" w:hAnsi="Arial"/>
        </w:rPr>
        <w:t>in particular may</w:t>
      </w:r>
      <w:proofErr w:type="gramEnd"/>
      <w:r>
        <w:rPr>
          <w:rFonts w:ascii="Arial" w:hAnsi="Arial"/>
        </w:rPr>
        <w:t xml:space="preserve"> not use those standard conventions, the lines of dots</w:t>
      </w:r>
      <w:r w:rsidR="00F47CF8">
        <w:rPr>
          <w:rFonts w:ascii="Arial" w:hAnsi="Arial"/>
        </w:rPr>
        <w:t xml:space="preserve"> 3 6</w:t>
      </w:r>
      <w:r>
        <w:rPr>
          <w:rFonts w:ascii="Arial" w:hAnsi="Arial"/>
        </w:rPr>
        <w:t xml:space="preserve">, etc. They </w:t>
      </w:r>
      <w:proofErr w:type="gramStart"/>
      <w:r>
        <w:rPr>
          <w:rFonts w:ascii="Arial" w:hAnsi="Arial"/>
        </w:rPr>
        <w:t>might</w:t>
      </w:r>
      <w:proofErr w:type="gramEnd"/>
      <w:r>
        <w:rPr>
          <w:rFonts w:ascii="Arial" w:hAnsi="Arial"/>
        </w:rPr>
        <w:t xml:space="preserve"> for example, put new page numbers just in square brackets. Lists, you could search for a bullet point, dots 4</w:t>
      </w:r>
      <w:r w:rsidR="00E55B8B">
        <w:rPr>
          <w:rFonts w:ascii="Arial" w:hAnsi="Arial"/>
        </w:rPr>
        <w:t xml:space="preserve"> </w:t>
      </w:r>
      <w:r>
        <w:rPr>
          <w:rFonts w:ascii="Arial" w:hAnsi="Arial"/>
        </w:rPr>
        <w:t>5</w:t>
      </w:r>
      <w:r w:rsidR="00E55B8B">
        <w:rPr>
          <w:rFonts w:ascii="Arial" w:hAnsi="Arial"/>
        </w:rPr>
        <w:t xml:space="preserve"> </w:t>
      </w:r>
      <w:r>
        <w:rPr>
          <w:rFonts w:ascii="Arial" w:hAnsi="Arial"/>
        </w:rPr>
        <w:t xml:space="preserve">6 </w:t>
      </w:r>
      <w:r w:rsidR="00E55B8B">
        <w:rPr>
          <w:rFonts w:ascii="Arial" w:hAnsi="Arial"/>
        </w:rPr>
        <w:t>d</w:t>
      </w:r>
      <w:r>
        <w:rPr>
          <w:rFonts w:ascii="Arial" w:hAnsi="Arial"/>
        </w:rPr>
        <w:t>ots 2</w:t>
      </w:r>
      <w:r w:rsidR="00E55B8B">
        <w:rPr>
          <w:rFonts w:ascii="Arial" w:hAnsi="Arial"/>
        </w:rPr>
        <w:t xml:space="preserve"> </w:t>
      </w:r>
      <w:r>
        <w:rPr>
          <w:rFonts w:ascii="Arial" w:hAnsi="Arial"/>
        </w:rPr>
        <w:t>5</w:t>
      </w:r>
      <w:r w:rsidR="00E55B8B">
        <w:rPr>
          <w:rFonts w:ascii="Arial" w:hAnsi="Arial"/>
        </w:rPr>
        <w:t xml:space="preserve"> </w:t>
      </w:r>
      <w:r>
        <w:rPr>
          <w:rFonts w:ascii="Arial" w:hAnsi="Arial"/>
        </w:rPr>
        <w:t>6, or even a number preceded by some spaces perhaps</w:t>
      </w:r>
      <w:r w:rsidR="005A25A6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7F751C85" w14:textId="2AA8D8AC" w:rsidR="001E32D7" w:rsidRDefault="4E2FC8A1">
      <w:pPr>
        <w:spacing w:after="0"/>
        <w:rPr>
          <w:rFonts w:ascii="Arial" w:hAnsi="Arial"/>
        </w:rPr>
      </w:pPr>
      <w:r w:rsidRPr="4BDFE98E">
        <w:rPr>
          <w:rFonts w:ascii="Arial" w:hAnsi="Arial"/>
        </w:rPr>
        <w:t>T</w:t>
      </w:r>
      <w:r w:rsidR="665D6A9D" w:rsidRPr="4BDFE98E">
        <w:rPr>
          <w:rFonts w:ascii="Arial" w:hAnsi="Arial"/>
        </w:rPr>
        <w:t>ables</w:t>
      </w:r>
      <w:r w:rsidR="44C67B6E" w:rsidRPr="4BDFE98E">
        <w:rPr>
          <w:rFonts w:ascii="Arial" w:hAnsi="Arial"/>
        </w:rPr>
        <w:t>,</w:t>
      </w:r>
      <w:r w:rsidR="665D6A9D" w:rsidRPr="4BDFE98E">
        <w:rPr>
          <w:rFonts w:ascii="Arial" w:hAnsi="Arial"/>
        </w:rPr>
        <w:t xml:space="preserve"> </w:t>
      </w:r>
      <w:proofErr w:type="gramStart"/>
      <w:r w:rsidR="665D6A9D" w:rsidRPr="4BDFE98E">
        <w:rPr>
          <w:rFonts w:ascii="Arial" w:hAnsi="Arial"/>
        </w:rPr>
        <w:t>Now</w:t>
      </w:r>
      <w:proofErr w:type="gramEnd"/>
      <w:r w:rsidR="665D6A9D" w:rsidRPr="4BDFE98E">
        <w:rPr>
          <w:rFonts w:ascii="Arial" w:hAnsi="Arial"/>
        </w:rPr>
        <w:t xml:space="preserve"> there's an interesting one. Some tables might have a transcriber note at the top</w:t>
      </w:r>
      <w:r w:rsidR="44C67B6E" w:rsidRPr="4BDFE98E">
        <w:rPr>
          <w:rFonts w:ascii="Arial" w:hAnsi="Arial"/>
        </w:rPr>
        <w:t>,</w:t>
      </w:r>
      <w:r w:rsidR="665D6A9D" w:rsidRPr="4BDFE98E">
        <w:rPr>
          <w:rFonts w:ascii="Arial" w:hAnsi="Arial"/>
        </w:rPr>
        <w:t xml:space="preserve"> describing the column headings. </w:t>
      </w:r>
      <w:proofErr w:type="gramStart"/>
      <w:r w:rsidR="665D6A9D" w:rsidRPr="4BDFE98E">
        <w:rPr>
          <w:rFonts w:ascii="Arial" w:hAnsi="Arial"/>
        </w:rPr>
        <w:t>So</w:t>
      </w:r>
      <w:proofErr w:type="gramEnd"/>
      <w:r w:rsidR="665D6A9D" w:rsidRPr="4BDFE98E">
        <w:rPr>
          <w:rFonts w:ascii="Arial" w:hAnsi="Arial"/>
        </w:rPr>
        <w:t xml:space="preserve"> you could search for the sign for a transcriber note, which varies depending on your</w:t>
      </w:r>
      <w:r w:rsidR="1850BD02" w:rsidRPr="4BDFE98E">
        <w:rPr>
          <w:rFonts w:ascii="Arial" w:hAnsi="Arial"/>
        </w:rPr>
        <w:t xml:space="preserve"> braille</w:t>
      </w:r>
      <w:r w:rsidR="665D6A9D" w:rsidRPr="4BDFE98E">
        <w:rPr>
          <w:rFonts w:ascii="Arial" w:hAnsi="Arial"/>
        </w:rPr>
        <w:t xml:space="preserve"> code. It's not an exact science, any of this. But you can try these </w:t>
      </w:r>
      <w:proofErr w:type="gramStart"/>
      <w:r w:rsidR="665D6A9D" w:rsidRPr="4BDFE98E">
        <w:rPr>
          <w:rFonts w:ascii="Arial" w:hAnsi="Arial"/>
        </w:rPr>
        <w:t>tricks</w:t>
      </w:r>
      <w:r w:rsidR="1491DAD1" w:rsidRPr="4BDFE98E">
        <w:rPr>
          <w:rFonts w:ascii="Arial" w:hAnsi="Arial"/>
        </w:rPr>
        <w:t>,</w:t>
      </w:r>
      <w:r w:rsidR="665D6A9D" w:rsidRPr="4BDFE98E">
        <w:rPr>
          <w:rFonts w:ascii="Arial" w:hAnsi="Arial"/>
        </w:rPr>
        <w:t xml:space="preserve"> and</w:t>
      </w:r>
      <w:proofErr w:type="gramEnd"/>
      <w:r w:rsidR="665D6A9D" w:rsidRPr="4BDFE98E">
        <w:rPr>
          <w:rFonts w:ascii="Arial" w:hAnsi="Arial"/>
        </w:rPr>
        <w:t xml:space="preserve"> see which work for you. You could look for any old heading </w:t>
      </w:r>
      <w:r w:rsidR="02ECB0D7" w:rsidRPr="4BDFE98E">
        <w:rPr>
          <w:rFonts w:ascii="Arial" w:hAnsi="Arial"/>
        </w:rPr>
        <w:t>j</w:t>
      </w:r>
      <w:r w:rsidR="665D6A9D" w:rsidRPr="4BDFE98E">
        <w:rPr>
          <w:rFonts w:ascii="Arial" w:hAnsi="Arial"/>
        </w:rPr>
        <w:t xml:space="preserve">ust by typing a load of spaces </w:t>
      </w:r>
      <w:r w:rsidR="02ECB0D7" w:rsidRPr="4BDFE98E">
        <w:rPr>
          <w:rFonts w:ascii="Arial" w:hAnsi="Arial"/>
        </w:rPr>
        <w:t xml:space="preserve">and </w:t>
      </w:r>
      <w:r w:rsidR="665D6A9D" w:rsidRPr="4BDFE98E">
        <w:rPr>
          <w:rFonts w:ascii="Arial" w:hAnsi="Arial"/>
        </w:rPr>
        <w:t xml:space="preserve">a dot </w:t>
      </w:r>
      <w:r w:rsidR="02ECB0D7" w:rsidRPr="4BDFE98E">
        <w:rPr>
          <w:rFonts w:ascii="Arial" w:hAnsi="Arial"/>
        </w:rPr>
        <w:t>6</w:t>
      </w:r>
      <w:r w:rsidR="255DD719" w:rsidRPr="4BDFE98E">
        <w:rPr>
          <w:rFonts w:ascii="Arial" w:hAnsi="Arial"/>
        </w:rPr>
        <w:t>,</w:t>
      </w:r>
      <w:r w:rsidR="665D6A9D" w:rsidRPr="4BDFE98E">
        <w:rPr>
          <w:rFonts w:ascii="Arial" w:hAnsi="Arial"/>
        </w:rPr>
        <w:t xml:space="preserve"> </w:t>
      </w:r>
      <w:r w:rsidR="255DD719" w:rsidRPr="4BDFE98E">
        <w:rPr>
          <w:rFonts w:ascii="Arial" w:hAnsi="Arial"/>
        </w:rPr>
        <w:t>m</w:t>
      </w:r>
      <w:r w:rsidR="665D6A9D" w:rsidRPr="4BDFE98E">
        <w:rPr>
          <w:rFonts w:ascii="Arial" w:hAnsi="Arial"/>
        </w:rPr>
        <w:t>ost headings will start with a capital. So that might well work. One I like</w:t>
      </w:r>
      <w:r w:rsidR="255DD719" w:rsidRPr="4BDFE98E">
        <w:rPr>
          <w:rFonts w:ascii="Arial" w:hAnsi="Arial"/>
        </w:rPr>
        <w:t>,</w:t>
      </w:r>
      <w:r w:rsidR="665D6A9D" w:rsidRPr="4BDFE98E">
        <w:rPr>
          <w:rFonts w:ascii="Arial" w:hAnsi="Arial"/>
        </w:rPr>
        <w:t xml:space="preserve"> you could search for the number of a h</w:t>
      </w:r>
      <w:r w:rsidR="255DD719" w:rsidRPr="4BDFE98E">
        <w:rPr>
          <w:rFonts w:ascii="Arial" w:hAnsi="Arial"/>
        </w:rPr>
        <w:t>ymn</w:t>
      </w:r>
      <w:r w:rsidR="665D6A9D" w:rsidRPr="4BDFE98E">
        <w:rPr>
          <w:rFonts w:ascii="Arial" w:hAnsi="Arial"/>
        </w:rPr>
        <w:t xml:space="preserve"> in a hymn book. Assuming each h</w:t>
      </w:r>
      <w:r w:rsidR="2BE62B7E" w:rsidRPr="4BDFE98E">
        <w:rPr>
          <w:rFonts w:ascii="Arial" w:hAnsi="Arial"/>
        </w:rPr>
        <w:t>y</w:t>
      </w:r>
      <w:r w:rsidR="665D6A9D" w:rsidRPr="4BDFE98E">
        <w:rPr>
          <w:rFonts w:ascii="Arial" w:hAnsi="Arial"/>
        </w:rPr>
        <w:t>m</w:t>
      </w:r>
      <w:r w:rsidR="4F5A8B6C" w:rsidRPr="4BDFE98E">
        <w:rPr>
          <w:rFonts w:ascii="Arial" w:hAnsi="Arial"/>
        </w:rPr>
        <w:t>n</w:t>
      </w:r>
      <w:r w:rsidR="665D6A9D" w:rsidRPr="4BDFE98E">
        <w:rPr>
          <w:rFonts w:ascii="Arial" w:hAnsi="Arial"/>
        </w:rPr>
        <w:t xml:space="preserve"> starts with a </w:t>
      </w:r>
      <w:proofErr w:type="spellStart"/>
      <w:r w:rsidR="665D6A9D" w:rsidRPr="4BDFE98E">
        <w:rPr>
          <w:rFonts w:ascii="Arial" w:hAnsi="Arial"/>
        </w:rPr>
        <w:t>centred</w:t>
      </w:r>
      <w:proofErr w:type="spellEnd"/>
      <w:r w:rsidR="665D6A9D" w:rsidRPr="4BDFE98E">
        <w:rPr>
          <w:rFonts w:ascii="Arial" w:hAnsi="Arial"/>
        </w:rPr>
        <w:t xml:space="preserve"> number, you could search for several spaces </w:t>
      </w:r>
      <w:r w:rsidR="7F049C0F" w:rsidRPr="4BDFE98E">
        <w:rPr>
          <w:rFonts w:ascii="Arial" w:hAnsi="Arial"/>
        </w:rPr>
        <w:t>a</w:t>
      </w:r>
      <w:r w:rsidR="665D6A9D" w:rsidRPr="4BDFE98E">
        <w:rPr>
          <w:rFonts w:ascii="Arial" w:hAnsi="Arial"/>
        </w:rPr>
        <w:t>nd then the number of the h</w:t>
      </w:r>
      <w:r w:rsidR="7F049C0F" w:rsidRPr="4BDFE98E">
        <w:rPr>
          <w:rFonts w:ascii="Arial" w:hAnsi="Arial"/>
        </w:rPr>
        <w:t>ymn.</w:t>
      </w:r>
      <w:r w:rsidR="665D6A9D" w:rsidRPr="4BDFE98E">
        <w:rPr>
          <w:rFonts w:ascii="Arial" w:hAnsi="Arial"/>
        </w:rPr>
        <w:t xml:space="preserve"> </w:t>
      </w:r>
      <w:r w:rsidR="7F049C0F" w:rsidRPr="4BDFE98E">
        <w:rPr>
          <w:rFonts w:ascii="Arial" w:hAnsi="Arial"/>
        </w:rPr>
        <w:t>R</w:t>
      </w:r>
      <w:r w:rsidR="665D6A9D" w:rsidRPr="4BDFE98E">
        <w:rPr>
          <w:rFonts w:ascii="Arial" w:hAnsi="Arial"/>
        </w:rPr>
        <w:t xml:space="preserve">ecommend at least four spaces to avoid finding things which are just a number or a capital sign at the beginning of an ordinary paragraph, or a side heading. Important to remember that the find command normally starts looking from your current position. </w:t>
      </w:r>
      <w:proofErr w:type="gramStart"/>
      <w:r w:rsidR="665D6A9D" w:rsidRPr="4BDFE98E">
        <w:rPr>
          <w:rFonts w:ascii="Arial" w:hAnsi="Arial"/>
        </w:rPr>
        <w:t>So</w:t>
      </w:r>
      <w:proofErr w:type="gramEnd"/>
      <w:r w:rsidR="665D6A9D" w:rsidRPr="4BDFE98E">
        <w:rPr>
          <w:rFonts w:ascii="Arial" w:hAnsi="Arial"/>
        </w:rPr>
        <w:t xml:space="preserve"> if you're in chapter</w:t>
      </w:r>
      <w:r w:rsidR="31D8DE77" w:rsidRPr="4BDFE98E">
        <w:rPr>
          <w:rFonts w:ascii="Arial" w:hAnsi="Arial"/>
        </w:rPr>
        <w:t xml:space="preserve"> 7</w:t>
      </w:r>
      <w:r w:rsidR="665D6A9D" w:rsidRPr="4BDFE98E">
        <w:rPr>
          <w:rFonts w:ascii="Arial" w:hAnsi="Arial"/>
        </w:rPr>
        <w:t>, and you want to find the beginning of chapter</w:t>
      </w:r>
      <w:r w:rsidR="696C99A0" w:rsidRPr="4BDFE98E">
        <w:rPr>
          <w:rFonts w:ascii="Arial" w:hAnsi="Arial"/>
        </w:rPr>
        <w:t xml:space="preserve"> 4</w:t>
      </w:r>
      <w:r w:rsidR="665D6A9D" w:rsidRPr="4BDFE98E">
        <w:rPr>
          <w:rFonts w:ascii="Arial" w:hAnsi="Arial"/>
        </w:rPr>
        <w:t xml:space="preserve">, and you're looking forward from </w:t>
      </w:r>
      <w:r w:rsidR="696C99A0" w:rsidRPr="4BDFE98E">
        <w:rPr>
          <w:rFonts w:ascii="Arial" w:hAnsi="Arial"/>
        </w:rPr>
        <w:t xml:space="preserve">7 </w:t>
      </w:r>
      <w:r w:rsidR="665D6A9D" w:rsidRPr="4BDFE98E">
        <w:rPr>
          <w:rFonts w:ascii="Arial" w:hAnsi="Arial"/>
        </w:rPr>
        <w:t xml:space="preserve">you're not going to find it. </w:t>
      </w:r>
      <w:proofErr w:type="gramStart"/>
      <w:r w:rsidR="665D6A9D" w:rsidRPr="4BDFE98E">
        <w:rPr>
          <w:rFonts w:ascii="Arial" w:hAnsi="Arial"/>
        </w:rPr>
        <w:t>So</w:t>
      </w:r>
      <w:proofErr w:type="gramEnd"/>
      <w:r w:rsidR="665D6A9D" w:rsidRPr="4BDFE98E">
        <w:rPr>
          <w:rFonts w:ascii="Arial" w:hAnsi="Arial"/>
        </w:rPr>
        <w:t xml:space="preserve"> you have to go to the top of the file </w:t>
      </w:r>
      <w:r w:rsidR="14F44D69" w:rsidRPr="4BDFE98E">
        <w:rPr>
          <w:rFonts w:ascii="Arial" w:hAnsi="Arial"/>
        </w:rPr>
        <w:t>f</w:t>
      </w:r>
      <w:r w:rsidR="665D6A9D" w:rsidRPr="4BDFE98E">
        <w:rPr>
          <w:rFonts w:ascii="Arial" w:hAnsi="Arial"/>
        </w:rPr>
        <w:t xml:space="preserve">irst, if you're going backwards, or indeed there might be a command to search backwards. </w:t>
      </w:r>
    </w:p>
    <w:p w14:paraId="30ED5BAB" w14:textId="588A71DD" w:rsidR="00A515D0" w:rsidRDefault="004A7536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Now </w:t>
      </w:r>
      <w:r w:rsidR="00255038">
        <w:rPr>
          <w:rFonts w:ascii="Arial" w:hAnsi="Arial"/>
        </w:rPr>
        <w:t xml:space="preserve">as </w:t>
      </w:r>
      <w:r w:rsidR="009301A3">
        <w:rPr>
          <w:rFonts w:ascii="Arial" w:hAnsi="Arial"/>
        </w:rPr>
        <w:t>another interesting trick</w:t>
      </w:r>
      <w:r w:rsidR="00255038">
        <w:rPr>
          <w:rFonts w:ascii="Arial" w:hAnsi="Arial"/>
        </w:rPr>
        <w:t>,</w:t>
      </w:r>
      <w:r w:rsidR="009301A3">
        <w:rPr>
          <w:rFonts w:ascii="Arial" w:hAnsi="Arial"/>
        </w:rPr>
        <w:t xml:space="preserve"> </w:t>
      </w:r>
      <w:r w:rsidR="00255038">
        <w:rPr>
          <w:rFonts w:ascii="Arial" w:hAnsi="Arial"/>
        </w:rPr>
        <w:t>s</w:t>
      </w:r>
      <w:r w:rsidR="009301A3">
        <w:rPr>
          <w:rFonts w:ascii="Arial" w:hAnsi="Arial"/>
        </w:rPr>
        <w:t>ome</w:t>
      </w:r>
      <w:r w:rsidR="009C7EF5">
        <w:rPr>
          <w:rFonts w:ascii="Arial" w:hAnsi="Arial"/>
        </w:rPr>
        <w:t xml:space="preserve"> braille</w:t>
      </w:r>
      <w:r w:rsidR="009301A3">
        <w:rPr>
          <w:rFonts w:ascii="Arial" w:hAnsi="Arial"/>
        </w:rPr>
        <w:t xml:space="preserve"> displays might have Book Notes, </w:t>
      </w:r>
      <w:r w:rsidR="00255038">
        <w:rPr>
          <w:rFonts w:ascii="Arial" w:hAnsi="Arial"/>
        </w:rPr>
        <w:t xml:space="preserve">sorry </w:t>
      </w:r>
      <w:r w:rsidR="009301A3">
        <w:rPr>
          <w:rFonts w:ascii="Arial" w:hAnsi="Arial"/>
        </w:rPr>
        <w:t>bookmarks</w:t>
      </w:r>
      <w:r w:rsidR="00255038">
        <w:rPr>
          <w:rFonts w:ascii="Arial" w:hAnsi="Arial"/>
        </w:rPr>
        <w:t>,</w:t>
      </w:r>
      <w:r w:rsidR="009301A3">
        <w:rPr>
          <w:rFonts w:ascii="Arial" w:hAnsi="Arial"/>
        </w:rPr>
        <w:t xml:space="preserve"> that you can use. And that's particularly useful for example, when you're reading footnotes</w:t>
      </w:r>
      <w:r w:rsidR="00020753">
        <w:rPr>
          <w:rFonts w:ascii="Arial" w:hAnsi="Arial"/>
        </w:rPr>
        <w:t>.</w:t>
      </w:r>
      <w:r w:rsidR="009301A3">
        <w:rPr>
          <w:rFonts w:ascii="Arial" w:hAnsi="Arial"/>
        </w:rPr>
        <w:t xml:space="preserve"> </w:t>
      </w:r>
      <w:proofErr w:type="gramStart"/>
      <w:r w:rsidR="00020753">
        <w:rPr>
          <w:rFonts w:ascii="Arial" w:hAnsi="Arial"/>
        </w:rPr>
        <w:t>S</w:t>
      </w:r>
      <w:r w:rsidR="009301A3">
        <w:rPr>
          <w:rFonts w:ascii="Arial" w:hAnsi="Arial"/>
        </w:rPr>
        <w:t>o</w:t>
      </w:r>
      <w:proofErr w:type="gramEnd"/>
      <w:r w:rsidR="009301A3">
        <w:rPr>
          <w:rFonts w:ascii="Arial" w:hAnsi="Arial"/>
        </w:rPr>
        <w:t xml:space="preserve"> you reach the footnote reference</w:t>
      </w:r>
      <w:r w:rsidR="00E23B9A">
        <w:rPr>
          <w:rFonts w:ascii="Arial" w:hAnsi="Arial"/>
        </w:rPr>
        <w:t>,</w:t>
      </w:r>
      <w:r w:rsidR="009301A3">
        <w:rPr>
          <w:rFonts w:ascii="Arial" w:hAnsi="Arial"/>
        </w:rPr>
        <w:t xml:space="preserve"> </w:t>
      </w:r>
      <w:r w:rsidR="00E23B9A">
        <w:rPr>
          <w:rFonts w:ascii="Arial" w:hAnsi="Arial"/>
        </w:rPr>
        <w:t>y</w:t>
      </w:r>
      <w:r w:rsidR="009301A3">
        <w:rPr>
          <w:rFonts w:ascii="Arial" w:hAnsi="Arial"/>
        </w:rPr>
        <w:t>ou set a bookmark where you are</w:t>
      </w:r>
      <w:r w:rsidR="00E23B9A">
        <w:rPr>
          <w:rFonts w:ascii="Arial" w:hAnsi="Arial"/>
        </w:rPr>
        <w:t>,</w:t>
      </w:r>
      <w:r w:rsidR="009301A3">
        <w:rPr>
          <w:rFonts w:ascii="Arial" w:hAnsi="Arial"/>
        </w:rPr>
        <w:t xml:space="preserve"> </w:t>
      </w:r>
      <w:r w:rsidR="00E23B9A">
        <w:rPr>
          <w:rFonts w:ascii="Arial" w:hAnsi="Arial"/>
        </w:rPr>
        <w:t>y</w:t>
      </w:r>
      <w:r w:rsidR="009301A3">
        <w:rPr>
          <w:rFonts w:ascii="Arial" w:hAnsi="Arial"/>
        </w:rPr>
        <w:t>ou search for the section called footnotes if there is one, and then you look for the footnote number. You read the footnote text</w:t>
      </w:r>
      <w:r w:rsidR="00AB3D84">
        <w:rPr>
          <w:rFonts w:ascii="Arial" w:hAnsi="Arial"/>
        </w:rPr>
        <w:t>,</w:t>
      </w:r>
      <w:r w:rsidR="009301A3">
        <w:rPr>
          <w:rFonts w:ascii="Arial" w:hAnsi="Arial"/>
        </w:rPr>
        <w:t xml:space="preserve"> </w:t>
      </w:r>
      <w:proofErr w:type="gramStart"/>
      <w:r w:rsidR="009301A3">
        <w:rPr>
          <w:rFonts w:ascii="Arial" w:hAnsi="Arial"/>
        </w:rPr>
        <w:t>You</w:t>
      </w:r>
      <w:proofErr w:type="gramEnd"/>
      <w:r w:rsidR="009301A3">
        <w:rPr>
          <w:rFonts w:ascii="Arial" w:hAnsi="Arial"/>
        </w:rPr>
        <w:t xml:space="preserve"> go back to your original bookmark, and you can continue reading just where you left off. </w:t>
      </w:r>
      <w:r w:rsidR="00AB3D84">
        <w:rPr>
          <w:rFonts w:ascii="Arial" w:hAnsi="Arial"/>
        </w:rPr>
        <w:t>Foot</w:t>
      </w:r>
      <w:r w:rsidR="009301A3">
        <w:rPr>
          <w:rFonts w:ascii="Arial" w:hAnsi="Arial"/>
        </w:rPr>
        <w:t>notes might be indicated by a superscript, or an asterisk number. There are several different ways</w:t>
      </w:r>
      <w:r w:rsidR="005824C3">
        <w:rPr>
          <w:rFonts w:ascii="Arial" w:hAnsi="Arial"/>
        </w:rPr>
        <w:t>.</w:t>
      </w:r>
      <w:r w:rsidR="009301A3">
        <w:rPr>
          <w:rFonts w:ascii="Arial" w:hAnsi="Arial"/>
        </w:rPr>
        <w:t xml:space="preserve"> </w:t>
      </w:r>
      <w:r w:rsidR="005824C3">
        <w:rPr>
          <w:rFonts w:ascii="Arial" w:hAnsi="Arial"/>
        </w:rPr>
        <w:t>M</w:t>
      </w:r>
      <w:r w:rsidR="009301A3">
        <w:rPr>
          <w:rFonts w:ascii="Arial" w:hAnsi="Arial"/>
        </w:rPr>
        <w:t>ight all sound daunting all of this</w:t>
      </w:r>
      <w:r w:rsidR="005824C3">
        <w:rPr>
          <w:rFonts w:ascii="Arial" w:hAnsi="Arial"/>
        </w:rPr>
        <w:t>,</w:t>
      </w:r>
      <w:r w:rsidR="009301A3">
        <w:rPr>
          <w:rFonts w:ascii="Arial" w:hAnsi="Arial"/>
        </w:rPr>
        <w:t xml:space="preserve"> </w:t>
      </w:r>
      <w:r w:rsidR="005824C3">
        <w:rPr>
          <w:rFonts w:ascii="Arial" w:hAnsi="Arial"/>
        </w:rPr>
        <w:t>a</w:t>
      </w:r>
      <w:r w:rsidR="009301A3">
        <w:rPr>
          <w:rFonts w:ascii="Arial" w:hAnsi="Arial"/>
        </w:rPr>
        <w:t xml:space="preserve">nd yes, there are quite </w:t>
      </w:r>
      <w:proofErr w:type="gramStart"/>
      <w:r w:rsidR="009301A3">
        <w:rPr>
          <w:rFonts w:ascii="Arial" w:hAnsi="Arial"/>
        </w:rPr>
        <w:t>a number of</w:t>
      </w:r>
      <w:proofErr w:type="gramEnd"/>
      <w:r w:rsidR="009301A3">
        <w:rPr>
          <w:rFonts w:ascii="Arial" w:hAnsi="Arial"/>
        </w:rPr>
        <w:t xml:space="preserve"> tips and tricks that you can try</w:t>
      </w:r>
      <w:r w:rsidR="00B55084">
        <w:rPr>
          <w:rFonts w:ascii="Arial" w:hAnsi="Arial"/>
        </w:rPr>
        <w:t>,</w:t>
      </w:r>
      <w:r w:rsidR="009301A3">
        <w:rPr>
          <w:rFonts w:ascii="Arial" w:hAnsi="Arial"/>
        </w:rPr>
        <w:t xml:space="preserve"> </w:t>
      </w:r>
      <w:r w:rsidR="00B55084">
        <w:rPr>
          <w:rFonts w:ascii="Arial" w:hAnsi="Arial"/>
        </w:rPr>
        <w:t>a</w:t>
      </w:r>
      <w:r w:rsidR="009301A3">
        <w:rPr>
          <w:rFonts w:ascii="Arial" w:hAnsi="Arial"/>
        </w:rPr>
        <w:t xml:space="preserve">nd sometimes it requires a bit of patience. </w:t>
      </w:r>
    </w:p>
    <w:p w14:paraId="371DB487" w14:textId="3C7F16BB" w:rsidR="00A515D0" w:rsidRDefault="009301A3">
      <w:pPr>
        <w:spacing w:after="0"/>
        <w:rPr>
          <w:rFonts w:ascii="Arial" w:hAnsi="Arial"/>
        </w:rPr>
      </w:pPr>
      <w:r>
        <w:rPr>
          <w:rFonts w:ascii="Arial" w:hAnsi="Arial"/>
        </w:rPr>
        <w:t>What about the future? Well, there's a new project</w:t>
      </w:r>
      <w:r w:rsidR="004C4473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4C4473">
        <w:rPr>
          <w:rFonts w:ascii="Arial" w:hAnsi="Arial"/>
        </w:rPr>
        <w:t>i</w:t>
      </w:r>
      <w:r>
        <w:rPr>
          <w:rFonts w:ascii="Arial" w:hAnsi="Arial"/>
        </w:rPr>
        <w:t xml:space="preserve">t's called the </w:t>
      </w:r>
      <w:proofErr w:type="spellStart"/>
      <w:r w:rsidR="0077627E">
        <w:rPr>
          <w:rFonts w:ascii="Arial" w:hAnsi="Arial"/>
        </w:rPr>
        <w:t>ebraille</w:t>
      </w:r>
      <w:proofErr w:type="spellEnd"/>
      <w:r w:rsidR="004C4473">
        <w:rPr>
          <w:rFonts w:ascii="Arial" w:hAnsi="Arial"/>
        </w:rPr>
        <w:t xml:space="preserve"> </w:t>
      </w:r>
      <w:r w:rsidR="0077627E">
        <w:rPr>
          <w:rFonts w:ascii="Arial" w:hAnsi="Arial"/>
        </w:rPr>
        <w:t>p</w:t>
      </w:r>
      <w:r>
        <w:rPr>
          <w:rFonts w:ascii="Arial" w:hAnsi="Arial"/>
        </w:rPr>
        <w:t xml:space="preserve">roject. It's under the auspices of the American Printing House, under the DAISY Consortium. And it aims to try and hopefully fix some of the limitations of </w:t>
      </w:r>
      <w:r w:rsidR="00B50E26">
        <w:rPr>
          <w:rFonts w:ascii="Arial" w:hAnsi="Arial"/>
        </w:rPr>
        <w:t xml:space="preserve">BRF </w:t>
      </w:r>
      <w:r>
        <w:rPr>
          <w:rFonts w:ascii="Arial" w:hAnsi="Arial"/>
        </w:rPr>
        <w:t xml:space="preserve">files, like all these interesting tricks you </w:t>
      </w:r>
      <w:proofErr w:type="gramStart"/>
      <w:r>
        <w:rPr>
          <w:rFonts w:ascii="Arial" w:hAnsi="Arial"/>
        </w:rPr>
        <w:t>have to</w:t>
      </w:r>
      <w:proofErr w:type="gramEnd"/>
      <w:r>
        <w:rPr>
          <w:rFonts w:ascii="Arial" w:hAnsi="Arial"/>
        </w:rPr>
        <w:t xml:space="preserve"> use to navigate. There are representatives from</w:t>
      </w:r>
      <w:r w:rsidR="009C7EF5">
        <w:rPr>
          <w:rFonts w:ascii="Arial" w:hAnsi="Arial"/>
        </w:rPr>
        <w:t xml:space="preserve"> braille</w:t>
      </w:r>
      <w:r w:rsidR="00070C55">
        <w:rPr>
          <w:rFonts w:ascii="Arial" w:hAnsi="Arial"/>
        </w:rPr>
        <w:t xml:space="preserve"> </w:t>
      </w:r>
      <w:r>
        <w:rPr>
          <w:rFonts w:ascii="Arial" w:hAnsi="Arial"/>
        </w:rPr>
        <w:t>organizations all around the world. And meetings are happening very regularly</w:t>
      </w:r>
      <w:r w:rsidR="00BC3F00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BC3F00">
        <w:rPr>
          <w:rFonts w:ascii="Arial" w:hAnsi="Arial"/>
        </w:rPr>
        <w:t>a</w:t>
      </w:r>
      <w:r>
        <w:rPr>
          <w:rFonts w:ascii="Arial" w:hAnsi="Arial"/>
        </w:rPr>
        <w:t xml:space="preserve">nd it's </w:t>
      </w:r>
      <w:proofErr w:type="gramStart"/>
      <w:r>
        <w:rPr>
          <w:rFonts w:ascii="Arial" w:hAnsi="Arial"/>
        </w:rPr>
        <w:t>really interesting</w:t>
      </w:r>
      <w:proofErr w:type="gramEnd"/>
      <w:r>
        <w:rPr>
          <w:rFonts w:ascii="Arial" w:hAnsi="Arial"/>
        </w:rPr>
        <w:t xml:space="preserve"> to see how things are developing. </w:t>
      </w:r>
    </w:p>
    <w:p w14:paraId="3CB46AB3" w14:textId="59192EA1" w:rsidR="000C43E2" w:rsidRDefault="009301A3">
      <w:pPr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what are some of the advantages of </w:t>
      </w:r>
      <w:proofErr w:type="spellStart"/>
      <w:r w:rsidR="003D6CAD">
        <w:rPr>
          <w:rFonts w:ascii="Arial" w:hAnsi="Arial"/>
        </w:rPr>
        <w:t>e</w:t>
      </w:r>
      <w:r w:rsidR="0077627E">
        <w:rPr>
          <w:rFonts w:ascii="Arial" w:hAnsi="Arial"/>
        </w:rPr>
        <w:t>braille</w:t>
      </w:r>
      <w:proofErr w:type="spellEnd"/>
      <w:r>
        <w:rPr>
          <w:rFonts w:ascii="Arial" w:hAnsi="Arial"/>
        </w:rPr>
        <w:t xml:space="preserve"> files? I've picked out a few</w:t>
      </w:r>
      <w:r w:rsidR="00C20E46">
        <w:rPr>
          <w:rFonts w:ascii="Arial" w:hAnsi="Arial"/>
        </w:rPr>
        <w:t>,</w:t>
      </w:r>
      <w:r>
        <w:rPr>
          <w:rFonts w:ascii="Arial" w:hAnsi="Arial"/>
        </w:rPr>
        <w:t xml:space="preserve"> I'm sure there are others.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in no particular order</w:t>
      </w:r>
      <w:r w:rsidR="00C20E46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C20E46">
        <w:rPr>
          <w:rFonts w:ascii="Arial" w:hAnsi="Arial"/>
        </w:rPr>
        <w:t>the f</w:t>
      </w:r>
      <w:r>
        <w:rPr>
          <w:rFonts w:ascii="Arial" w:hAnsi="Arial"/>
        </w:rPr>
        <w:t xml:space="preserve">irst one is tactile graphics. Currently, if you're producing a book the tactile graphics </w:t>
      </w:r>
      <w:proofErr w:type="gramStart"/>
      <w:r>
        <w:rPr>
          <w:rFonts w:ascii="Arial" w:hAnsi="Arial"/>
        </w:rPr>
        <w:t>have to</w:t>
      </w:r>
      <w:proofErr w:type="gramEnd"/>
      <w:r>
        <w:rPr>
          <w:rFonts w:ascii="Arial" w:hAnsi="Arial"/>
        </w:rPr>
        <w:t xml:space="preserve"> be produced completely separately. And then you </w:t>
      </w:r>
      <w:proofErr w:type="gramStart"/>
      <w:r>
        <w:rPr>
          <w:rFonts w:ascii="Arial" w:hAnsi="Arial"/>
        </w:rPr>
        <w:t>have to</w:t>
      </w:r>
      <w:proofErr w:type="gramEnd"/>
      <w:r>
        <w:rPr>
          <w:rFonts w:ascii="Arial" w:hAnsi="Arial"/>
        </w:rPr>
        <w:t xml:space="preserve">, in the production process, include those tactile graphics in the right places, between the right pages, and it leads to more complex production, etc. It's hoped that the </w:t>
      </w:r>
      <w:proofErr w:type="spellStart"/>
      <w:r w:rsidR="003D6CAD">
        <w:rPr>
          <w:rFonts w:ascii="Arial" w:hAnsi="Arial"/>
        </w:rPr>
        <w:t>e</w:t>
      </w:r>
      <w:r w:rsidR="0077627E">
        <w:rPr>
          <w:rFonts w:ascii="Arial" w:hAnsi="Arial"/>
        </w:rPr>
        <w:t>braille</w:t>
      </w:r>
      <w:proofErr w:type="spellEnd"/>
      <w:r>
        <w:rPr>
          <w:rFonts w:ascii="Arial" w:hAnsi="Arial"/>
        </w:rPr>
        <w:t xml:space="preserve"> file will be able to contain the tactile graphics, just as you can insert a picture into</w:t>
      </w:r>
      <w:r w:rsidR="002E10BC">
        <w:rPr>
          <w:rFonts w:ascii="Arial" w:hAnsi="Arial"/>
        </w:rPr>
        <w:t>,</w:t>
      </w:r>
      <w:r>
        <w:rPr>
          <w:rFonts w:ascii="Arial" w:hAnsi="Arial"/>
        </w:rPr>
        <w:t xml:space="preserve"> say</w:t>
      </w:r>
      <w:r w:rsidR="002E10BC">
        <w:rPr>
          <w:rFonts w:ascii="Arial" w:hAnsi="Arial"/>
        </w:rPr>
        <w:t>,</w:t>
      </w:r>
      <w:r>
        <w:rPr>
          <w:rFonts w:ascii="Arial" w:hAnsi="Arial"/>
        </w:rPr>
        <w:t xml:space="preserve"> a </w:t>
      </w:r>
      <w:r w:rsidR="002E10BC">
        <w:rPr>
          <w:rFonts w:ascii="Arial" w:hAnsi="Arial"/>
        </w:rPr>
        <w:t>W</w:t>
      </w:r>
      <w:r>
        <w:rPr>
          <w:rFonts w:ascii="Arial" w:hAnsi="Arial"/>
        </w:rPr>
        <w:t>ord document or a PDF file</w:t>
      </w:r>
      <w:r w:rsidR="002E10BC">
        <w:rPr>
          <w:rFonts w:ascii="Arial" w:hAnsi="Arial"/>
        </w:rPr>
        <w:t>,</w:t>
      </w:r>
      <w:r>
        <w:rPr>
          <w:rFonts w:ascii="Arial" w:hAnsi="Arial"/>
        </w:rPr>
        <w:t xml:space="preserve"> or a webpage. So hopefully, </w:t>
      </w:r>
      <w:r w:rsidR="00B61802">
        <w:rPr>
          <w:rFonts w:ascii="Arial" w:hAnsi="Arial"/>
        </w:rPr>
        <w:t xml:space="preserve">we’ll </w:t>
      </w:r>
      <w:r>
        <w:rPr>
          <w:rFonts w:ascii="Arial" w:hAnsi="Arial"/>
        </w:rPr>
        <w:t xml:space="preserve">be able to include tactile graphics in an </w:t>
      </w:r>
      <w:proofErr w:type="spellStart"/>
      <w:r w:rsidR="006C4751">
        <w:rPr>
          <w:rFonts w:ascii="Arial" w:hAnsi="Arial"/>
        </w:rPr>
        <w:t>e</w:t>
      </w:r>
      <w:r w:rsidR="0077627E">
        <w:rPr>
          <w:rFonts w:ascii="Arial" w:hAnsi="Arial"/>
        </w:rPr>
        <w:t>braille</w:t>
      </w:r>
      <w:proofErr w:type="spellEnd"/>
      <w:r>
        <w:rPr>
          <w:rFonts w:ascii="Arial" w:hAnsi="Arial"/>
        </w:rPr>
        <w:t xml:space="preserve"> file as well. Now for those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displays which cannot display graphics</w:t>
      </w:r>
      <w:r w:rsidR="00B6180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393DA7">
        <w:rPr>
          <w:rFonts w:ascii="Arial" w:hAnsi="Arial"/>
        </w:rPr>
        <w:t xml:space="preserve">we </w:t>
      </w:r>
      <w:r>
        <w:rPr>
          <w:rFonts w:ascii="Arial" w:hAnsi="Arial"/>
        </w:rPr>
        <w:t xml:space="preserve">should also be able to have alt text, just like we would in a Word document or a webpage. </w:t>
      </w:r>
    </w:p>
    <w:p w14:paraId="5356493E" w14:textId="0ABB6A02" w:rsidR="00910D68" w:rsidRDefault="009301A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Some of you may have been to the CSUN exhibition earlier this year, and you might have seen the </w:t>
      </w:r>
      <w:r w:rsidR="0068536B">
        <w:rPr>
          <w:rFonts w:ascii="Arial" w:hAnsi="Arial"/>
        </w:rPr>
        <w:t xml:space="preserve">Monarch </w:t>
      </w:r>
      <w:r>
        <w:rPr>
          <w:rFonts w:ascii="Arial" w:hAnsi="Arial"/>
        </w:rPr>
        <w:t xml:space="preserve">device being developed by </w:t>
      </w:r>
      <w:proofErr w:type="spellStart"/>
      <w:r w:rsidR="00847EEC">
        <w:rPr>
          <w:rFonts w:ascii="Arial" w:hAnsi="Arial"/>
        </w:rPr>
        <w:t>H</w:t>
      </w:r>
      <w:r>
        <w:rPr>
          <w:rFonts w:ascii="Arial" w:hAnsi="Arial"/>
        </w:rPr>
        <w:t>umanw</w:t>
      </w:r>
      <w:r w:rsidR="00847EEC">
        <w:rPr>
          <w:rFonts w:ascii="Arial" w:hAnsi="Arial"/>
        </w:rPr>
        <w:t>a</w:t>
      </w:r>
      <w:r>
        <w:rPr>
          <w:rFonts w:ascii="Arial" w:hAnsi="Arial"/>
        </w:rPr>
        <w:t>r</w:t>
      </w:r>
      <w:r w:rsidR="00847EEC"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. </w:t>
      </w:r>
      <w:r w:rsidR="0068536B">
        <w:rPr>
          <w:rFonts w:ascii="Arial" w:hAnsi="Arial"/>
        </w:rPr>
        <w:t>A</w:t>
      </w:r>
      <w:r>
        <w:rPr>
          <w:rFonts w:ascii="Arial" w:hAnsi="Arial"/>
        </w:rPr>
        <w:t>nd it's a device able to show both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text and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graphics </w:t>
      </w:r>
      <w:r w:rsidR="00DC5928">
        <w:rPr>
          <w:rFonts w:ascii="Arial" w:hAnsi="Arial"/>
        </w:rPr>
        <w:t>o</w:t>
      </w:r>
      <w:r>
        <w:rPr>
          <w:rFonts w:ascii="Arial" w:hAnsi="Arial"/>
        </w:rPr>
        <w:t>n one surface</w:t>
      </w:r>
      <w:r w:rsidR="00DC5928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DC5928">
        <w:rPr>
          <w:rFonts w:ascii="Arial" w:hAnsi="Arial"/>
        </w:rPr>
        <w:t>W</w:t>
      </w:r>
      <w:r>
        <w:rPr>
          <w:rFonts w:ascii="Arial" w:hAnsi="Arial"/>
        </w:rPr>
        <w:t xml:space="preserve">e eagerly await to hear of future developments. </w:t>
      </w:r>
    </w:p>
    <w:p w14:paraId="654F1417" w14:textId="67D29812" w:rsidR="00E9683E" w:rsidRDefault="009301A3">
      <w:pPr>
        <w:spacing w:after="0"/>
        <w:rPr>
          <w:rFonts w:ascii="Arial" w:hAnsi="Arial"/>
        </w:rPr>
      </w:pPr>
      <w:r>
        <w:rPr>
          <w:rFonts w:ascii="Arial" w:hAnsi="Arial"/>
        </w:rPr>
        <w:t>Now the next one I'm going to talk about</w:t>
      </w:r>
      <w:r w:rsidR="00DC5928">
        <w:rPr>
          <w:rFonts w:ascii="Arial" w:hAnsi="Arial"/>
        </w:rPr>
        <w:t>,</w:t>
      </w:r>
      <w:r>
        <w:rPr>
          <w:rFonts w:ascii="Arial" w:hAnsi="Arial"/>
        </w:rPr>
        <w:t xml:space="preserve"> I call it reflow.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assume you have a BRF file, and it was originally written for a line length of 40 characters which is typical for hardcopy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, particularly in </w:t>
      </w:r>
      <w:r w:rsidR="00C81F2F">
        <w:rPr>
          <w:rFonts w:ascii="Arial" w:hAnsi="Arial"/>
        </w:rPr>
        <w:t>the S</w:t>
      </w:r>
      <w:r>
        <w:rPr>
          <w:rFonts w:ascii="Arial" w:hAnsi="Arial"/>
        </w:rPr>
        <w:t>tates and Canada I understand. Now, this may or may not be an issue on your particular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display</w:t>
      </w:r>
      <w:r w:rsidR="00C81F2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E46908">
        <w:rPr>
          <w:rFonts w:ascii="Arial" w:hAnsi="Arial"/>
        </w:rPr>
        <w:t>b</w:t>
      </w:r>
      <w:r>
        <w:rPr>
          <w:rFonts w:ascii="Arial" w:hAnsi="Arial"/>
        </w:rPr>
        <w:t>ut assume your</w:t>
      </w:r>
      <w:r w:rsidR="009C7EF5">
        <w:rPr>
          <w:rFonts w:ascii="Arial" w:hAnsi="Arial"/>
        </w:rPr>
        <w:t xml:space="preserve"> braille</w:t>
      </w:r>
      <w:r w:rsidR="00E46908">
        <w:rPr>
          <w:rFonts w:ascii="Arial" w:hAnsi="Arial"/>
        </w:rPr>
        <w:t xml:space="preserve"> </w:t>
      </w:r>
      <w:proofErr w:type="gramStart"/>
      <w:r w:rsidR="00E46908">
        <w:rPr>
          <w:rFonts w:ascii="Arial" w:hAnsi="Arial"/>
        </w:rPr>
        <w:t>display’s</w:t>
      </w:r>
      <w:proofErr w:type="gramEnd"/>
      <w:r w:rsidR="00E46908">
        <w:rPr>
          <w:rFonts w:ascii="Arial" w:hAnsi="Arial"/>
        </w:rPr>
        <w:t xml:space="preserve"> </w:t>
      </w:r>
      <w:r>
        <w:rPr>
          <w:rFonts w:ascii="Arial" w:hAnsi="Arial"/>
        </w:rPr>
        <w:t>only got 32 cells, not the full 40</w:t>
      </w:r>
      <w:r w:rsidR="00E46908">
        <w:rPr>
          <w:rFonts w:ascii="Arial" w:hAnsi="Arial"/>
        </w:rPr>
        <w:t>.</w:t>
      </w:r>
      <w:r>
        <w:rPr>
          <w:rFonts w:ascii="Arial" w:hAnsi="Arial"/>
        </w:rPr>
        <w:t xml:space="preserve"> Or maybe </w:t>
      </w:r>
      <w:r w:rsidR="00B9241F">
        <w:rPr>
          <w:rFonts w:ascii="Arial" w:hAnsi="Arial"/>
        </w:rPr>
        <w:t xml:space="preserve">it </w:t>
      </w:r>
      <w:r>
        <w:rPr>
          <w:rFonts w:ascii="Arial" w:hAnsi="Arial"/>
        </w:rPr>
        <w:t xml:space="preserve">only has 20 cells, </w:t>
      </w:r>
      <w:r>
        <w:rPr>
          <w:rFonts w:ascii="Arial" w:hAnsi="Arial"/>
        </w:rPr>
        <w:lastRenderedPageBreak/>
        <w:t>not the full 40</w:t>
      </w:r>
      <w:r w:rsidR="00B9241F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B9241F">
        <w:rPr>
          <w:rFonts w:ascii="Arial" w:hAnsi="Arial"/>
        </w:rPr>
        <w:t>W</w:t>
      </w:r>
      <w:r>
        <w:rPr>
          <w:rFonts w:ascii="Arial" w:hAnsi="Arial"/>
        </w:rPr>
        <w:t>hat happens</w:t>
      </w:r>
      <w:r w:rsidR="00B9241F">
        <w:rPr>
          <w:rFonts w:ascii="Arial" w:hAnsi="Arial"/>
        </w:rPr>
        <w:t>?</w:t>
      </w:r>
      <w:r>
        <w:rPr>
          <w:rFonts w:ascii="Arial" w:hAnsi="Arial"/>
        </w:rPr>
        <w:t xml:space="preserve"> </w:t>
      </w:r>
      <w:r w:rsidR="00B9241F">
        <w:rPr>
          <w:rFonts w:ascii="Arial" w:hAnsi="Arial"/>
        </w:rPr>
        <w:t>S</w:t>
      </w:r>
      <w:r>
        <w:rPr>
          <w:rFonts w:ascii="Arial" w:hAnsi="Arial"/>
        </w:rPr>
        <w:t>ometimes you get what I call long line short line syndrome. Sounds like a horrible medical condition</w:t>
      </w:r>
      <w:r w:rsidR="00DB0B41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DB0B41">
        <w:rPr>
          <w:rFonts w:ascii="Arial" w:hAnsi="Arial"/>
        </w:rPr>
        <w:t>b</w:t>
      </w:r>
      <w:r>
        <w:rPr>
          <w:rFonts w:ascii="Arial" w:hAnsi="Arial"/>
        </w:rPr>
        <w:t xml:space="preserve">ut actually, it means you get one long line and then one </w:t>
      </w:r>
      <w:proofErr w:type="gramStart"/>
      <w:r>
        <w:rPr>
          <w:rFonts w:ascii="Arial" w:hAnsi="Arial"/>
        </w:rPr>
        <w:t>little tiny</w:t>
      </w:r>
      <w:proofErr w:type="gramEnd"/>
      <w:r>
        <w:rPr>
          <w:rFonts w:ascii="Arial" w:hAnsi="Arial"/>
        </w:rPr>
        <w:t xml:space="preserve"> bit left over. And it's very uncomfortable to read</w:t>
      </w:r>
      <w:r w:rsidR="006840B3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6840B3">
        <w:rPr>
          <w:rFonts w:ascii="Arial" w:hAnsi="Arial"/>
        </w:rPr>
        <w:t>a</w:t>
      </w:r>
      <w:r>
        <w:rPr>
          <w:rFonts w:ascii="Arial" w:hAnsi="Arial"/>
        </w:rPr>
        <w:t xml:space="preserve">nd it wastes a lot of space if you try </w:t>
      </w:r>
      <w:r w:rsidR="00585C2E">
        <w:rPr>
          <w:rFonts w:ascii="Arial" w:hAnsi="Arial"/>
        </w:rPr>
        <w:t xml:space="preserve">to </w:t>
      </w:r>
      <w:r>
        <w:rPr>
          <w:rFonts w:ascii="Arial" w:hAnsi="Arial"/>
        </w:rPr>
        <w:t xml:space="preserve">emboss it. Now I've </w:t>
      </w:r>
      <w:proofErr w:type="gramStart"/>
      <w:r>
        <w:rPr>
          <w:rFonts w:ascii="Arial" w:hAnsi="Arial"/>
        </w:rPr>
        <w:t>actually written</w:t>
      </w:r>
      <w:proofErr w:type="gramEnd"/>
      <w:r>
        <w:rPr>
          <w:rFonts w:ascii="Arial" w:hAnsi="Arial"/>
        </w:rPr>
        <w:t xml:space="preserve"> a couple of sentences </w:t>
      </w:r>
      <w:r w:rsidR="00585C2E">
        <w:rPr>
          <w:rFonts w:ascii="Arial" w:hAnsi="Arial"/>
        </w:rPr>
        <w:t>h</w:t>
      </w:r>
      <w:r>
        <w:rPr>
          <w:rFonts w:ascii="Arial" w:hAnsi="Arial"/>
        </w:rPr>
        <w:t>ere</w:t>
      </w:r>
      <w:r w:rsidR="00585C2E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proofErr w:type="gramStart"/>
      <w:r w:rsidR="00585C2E">
        <w:rPr>
          <w:rFonts w:ascii="Arial" w:hAnsi="Arial"/>
        </w:rPr>
        <w:t>A</w:t>
      </w:r>
      <w:r>
        <w:rPr>
          <w:rFonts w:ascii="Arial" w:hAnsi="Arial"/>
        </w:rPr>
        <w:t>ctually, it's</w:t>
      </w:r>
      <w:proofErr w:type="gramEnd"/>
      <w:r>
        <w:rPr>
          <w:rFonts w:ascii="Arial" w:hAnsi="Arial"/>
        </w:rPr>
        <w:t xml:space="preserve"> less than a sentence</w:t>
      </w:r>
      <w:r w:rsidR="00585C2E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585C2E">
        <w:rPr>
          <w:rFonts w:ascii="Arial" w:hAnsi="Arial"/>
        </w:rPr>
        <w:t>i</w:t>
      </w:r>
      <w:r>
        <w:rPr>
          <w:rFonts w:ascii="Arial" w:hAnsi="Arial"/>
        </w:rPr>
        <w:t>t's a few lines. And I'm going to try and read it</w:t>
      </w:r>
      <w:r w:rsidR="00812293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812293">
        <w:rPr>
          <w:rFonts w:ascii="Arial" w:hAnsi="Arial"/>
        </w:rPr>
        <w:t>a</w:t>
      </w:r>
      <w:r>
        <w:rPr>
          <w:rFonts w:ascii="Arial" w:hAnsi="Arial"/>
        </w:rPr>
        <w:t>nd I'm going to say when I'm pressing the Advance button on my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display. </w:t>
      </w:r>
    </w:p>
    <w:p w14:paraId="3F6C7649" w14:textId="3F02B10D" w:rsidR="00E9683E" w:rsidRDefault="009301A3">
      <w:pPr>
        <w:spacing w:after="0"/>
        <w:rPr>
          <w:rFonts w:ascii="Arial" w:hAnsi="Arial"/>
        </w:rPr>
      </w:pPr>
      <w:r>
        <w:rPr>
          <w:rFonts w:ascii="Arial" w:hAnsi="Arial"/>
        </w:rPr>
        <w:t>It was the right one</w:t>
      </w:r>
      <w:r w:rsidR="007C1225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7C1225">
        <w:rPr>
          <w:rFonts w:ascii="Arial" w:hAnsi="Arial"/>
        </w:rPr>
        <w:t xml:space="preserve">ah, </w:t>
      </w:r>
      <w:r>
        <w:rPr>
          <w:rFonts w:ascii="Arial" w:hAnsi="Arial"/>
        </w:rPr>
        <w:t>try again</w:t>
      </w:r>
      <w:r w:rsidR="007C122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7C1225">
        <w:rPr>
          <w:rFonts w:ascii="Arial" w:hAnsi="Arial"/>
        </w:rPr>
        <w:t>I</w:t>
      </w:r>
      <w:r>
        <w:rPr>
          <w:rFonts w:ascii="Arial" w:hAnsi="Arial"/>
        </w:rPr>
        <w:t>t was the White Rabbit, trotting, new line</w:t>
      </w:r>
      <w:r w:rsidR="00AC5A1D">
        <w:rPr>
          <w:rFonts w:ascii="Arial" w:hAnsi="Arial"/>
        </w:rPr>
        <w:t>,</w:t>
      </w:r>
      <w:r>
        <w:rPr>
          <w:rFonts w:ascii="Arial" w:hAnsi="Arial"/>
        </w:rPr>
        <w:t xml:space="preserve"> slowly</w:t>
      </w:r>
      <w:r w:rsidR="00A945E9">
        <w:rPr>
          <w:rFonts w:ascii="Arial" w:hAnsi="Arial"/>
        </w:rPr>
        <w:t>,</w:t>
      </w:r>
      <w:r>
        <w:rPr>
          <w:rFonts w:ascii="Arial" w:hAnsi="Arial"/>
        </w:rPr>
        <w:t xml:space="preserve"> new line</w:t>
      </w:r>
      <w:r w:rsidR="00A945E9">
        <w:rPr>
          <w:rFonts w:ascii="Arial" w:hAnsi="Arial"/>
        </w:rPr>
        <w:t>,</w:t>
      </w:r>
      <w:r>
        <w:rPr>
          <w:rFonts w:ascii="Arial" w:hAnsi="Arial"/>
        </w:rPr>
        <w:t xml:space="preserve"> back again, and looking anxiously about as it</w:t>
      </w:r>
      <w:r w:rsidR="00A945E9">
        <w:rPr>
          <w:rFonts w:ascii="Arial" w:hAnsi="Arial"/>
        </w:rPr>
        <w:t>,</w:t>
      </w:r>
      <w:r>
        <w:rPr>
          <w:rFonts w:ascii="Arial" w:hAnsi="Arial"/>
        </w:rPr>
        <w:t xml:space="preserve"> new</w:t>
      </w:r>
      <w:r w:rsidR="00A945E9">
        <w:rPr>
          <w:rFonts w:ascii="Arial" w:hAnsi="Arial"/>
        </w:rPr>
        <w:t xml:space="preserve"> </w:t>
      </w:r>
      <w:r>
        <w:rPr>
          <w:rFonts w:ascii="Arial" w:hAnsi="Arial"/>
        </w:rPr>
        <w:t>line</w:t>
      </w:r>
      <w:r w:rsidR="00A945E9">
        <w:rPr>
          <w:rFonts w:ascii="Arial" w:hAnsi="Arial"/>
        </w:rPr>
        <w:t>,</w:t>
      </w:r>
      <w:r>
        <w:rPr>
          <w:rFonts w:ascii="Arial" w:hAnsi="Arial"/>
        </w:rPr>
        <w:t xml:space="preserve"> went</w:t>
      </w:r>
      <w:r w:rsidR="00727549">
        <w:rPr>
          <w:rFonts w:ascii="Arial" w:hAnsi="Arial"/>
        </w:rPr>
        <w:t>,</w:t>
      </w:r>
      <w:r>
        <w:rPr>
          <w:rFonts w:ascii="Arial" w:hAnsi="Arial"/>
        </w:rPr>
        <w:t xml:space="preserve"> new</w:t>
      </w:r>
      <w:r w:rsidR="00727549">
        <w:rPr>
          <w:rFonts w:ascii="Arial" w:hAnsi="Arial"/>
        </w:rPr>
        <w:t xml:space="preserve"> </w:t>
      </w:r>
      <w:r>
        <w:rPr>
          <w:rFonts w:ascii="Arial" w:hAnsi="Arial"/>
        </w:rPr>
        <w:t>line</w:t>
      </w:r>
      <w:r w:rsidR="00727549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727549">
        <w:rPr>
          <w:rFonts w:ascii="Arial" w:hAnsi="Arial"/>
        </w:rPr>
        <w:t>a</w:t>
      </w:r>
      <w:r>
        <w:rPr>
          <w:rFonts w:ascii="Arial" w:hAnsi="Arial"/>
        </w:rPr>
        <w:t>s if it had lost something</w:t>
      </w:r>
      <w:r w:rsidR="009C386C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9C386C">
        <w:rPr>
          <w:rFonts w:ascii="Arial" w:hAnsi="Arial"/>
        </w:rPr>
        <w:t>A</w:t>
      </w:r>
      <w:r>
        <w:rPr>
          <w:rFonts w:ascii="Arial" w:hAnsi="Arial"/>
        </w:rPr>
        <w:t>nd she heard it</w:t>
      </w:r>
      <w:r w:rsidR="009C386C">
        <w:rPr>
          <w:rFonts w:ascii="Arial" w:hAnsi="Arial"/>
        </w:rPr>
        <w:t>,</w:t>
      </w:r>
      <w:r>
        <w:rPr>
          <w:rFonts w:ascii="Arial" w:hAnsi="Arial"/>
        </w:rPr>
        <w:t xml:space="preserve"> new</w:t>
      </w:r>
      <w:r w:rsidR="009C386C">
        <w:rPr>
          <w:rFonts w:ascii="Arial" w:hAnsi="Arial"/>
        </w:rPr>
        <w:t xml:space="preserve"> </w:t>
      </w:r>
      <w:r>
        <w:rPr>
          <w:rFonts w:ascii="Arial" w:hAnsi="Arial"/>
        </w:rPr>
        <w:t>line</w:t>
      </w:r>
      <w:r w:rsidR="009C386C">
        <w:rPr>
          <w:rFonts w:ascii="Arial" w:hAnsi="Arial"/>
        </w:rPr>
        <w:t>,</w:t>
      </w:r>
      <w:r>
        <w:rPr>
          <w:rFonts w:ascii="Arial" w:hAnsi="Arial"/>
        </w:rPr>
        <w:t xml:space="preserve"> muttering</w:t>
      </w:r>
      <w:r w:rsidR="000F409E">
        <w:rPr>
          <w:rFonts w:ascii="Arial" w:hAnsi="Arial"/>
        </w:rPr>
        <w:t>,</w:t>
      </w:r>
      <w:r>
        <w:rPr>
          <w:rFonts w:ascii="Arial" w:hAnsi="Arial"/>
        </w:rPr>
        <w:t xml:space="preserve"> new</w:t>
      </w:r>
      <w:r w:rsidR="000F409E">
        <w:rPr>
          <w:rFonts w:ascii="Arial" w:hAnsi="Arial"/>
        </w:rPr>
        <w:t xml:space="preserve"> </w:t>
      </w:r>
      <w:r>
        <w:rPr>
          <w:rFonts w:ascii="Arial" w:hAnsi="Arial"/>
        </w:rPr>
        <w:t>line</w:t>
      </w:r>
      <w:r w:rsidR="000F409E">
        <w:rPr>
          <w:rFonts w:ascii="Arial" w:hAnsi="Arial"/>
        </w:rPr>
        <w:t>,</w:t>
      </w:r>
      <w:r>
        <w:rPr>
          <w:rFonts w:ascii="Arial" w:hAnsi="Arial"/>
        </w:rPr>
        <w:t xml:space="preserve"> to itself</w:t>
      </w:r>
      <w:r w:rsidR="000F409E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6139C1CE" w14:textId="75C36818" w:rsidR="0028534F" w:rsidRDefault="000F409E">
      <w:pPr>
        <w:spacing w:after="0"/>
      </w:pPr>
      <w:r>
        <w:rPr>
          <w:rFonts w:ascii="Arial" w:hAnsi="Arial"/>
        </w:rPr>
        <w:t>Y</w:t>
      </w:r>
      <w:r w:rsidR="009301A3">
        <w:rPr>
          <w:rFonts w:ascii="Arial" w:hAnsi="Arial"/>
        </w:rPr>
        <w:t>ou can tell it was very irregular to read that</w:t>
      </w:r>
      <w:r w:rsidR="009A696B">
        <w:rPr>
          <w:rFonts w:ascii="Arial" w:hAnsi="Arial"/>
        </w:rPr>
        <w:t>,</w:t>
      </w:r>
      <w:r w:rsidR="009301A3">
        <w:rPr>
          <w:rFonts w:ascii="Arial" w:hAnsi="Arial"/>
        </w:rPr>
        <w:t xml:space="preserve"> </w:t>
      </w:r>
      <w:r w:rsidR="009A696B">
        <w:rPr>
          <w:rFonts w:ascii="Arial" w:hAnsi="Arial"/>
        </w:rPr>
        <w:t>a</w:t>
      </w:r>
      <w:r w:rsidR="009301A3">
        <w:rPr>
          <w:rFonts w:ascii="Arial" w:hAnsi="Arial"/>
        </w:rPr>
        <w:t>nd you really can't get into a nice</w:t>
      </w:r>
      <w:r w:rsidR="009C7EF5">
        <w:rPr>
          <w:rFonts w:ascii="Arial" w:hAnsi="Arial"/>
        </w:rPr>
        <w:t xml:space="preserve"> braille</w:t>
      </w:r>
      <w:r w:rsidR="009301A3">
        <w:rPr>
          <w:rFonts w:ascii="Arial" w:hAnsi="Arial"/>
        </w:rPr>
        <w:t xml:space="preserve"> reading rhythm when you get this long line short line problem. Now </w:t>
      </w:r>
      <w:proofErr w:type="spellStart"/>
      <w:r w:rsidR="004D6A8D">
        <w:rPr>
          <w:rFonts w:ascii="Arial" w:hAnsi="Arial"/>
        </w:rPr>
        <w:t>e</w:t>
      </w:r>
      <w:r w:rsidR="0077627E">
        <w:rPr>
          <w:rFonts w:ascii="Arial" w:hAnsi="Arial"/>
        </w:rPr>
        <w:t>braille</w:t>
      </w:r>
      <w:proofErr w:type="spellEnd"/>
      <w:r w:rsidR="009301A3">
        <w:rPr>
          <w:rFonts w:ascii="Arial" w:hAnsi="Arial"/>
        </w:rPr>
        <w:t xml:space="preserve"> hopes to be able to let the</w:t>
      </w:r>
      <w:r w:rsidR="009C7EF5">
        <w:rPr>
          <w:rFonts w:ascii="Arial" w:hAnsi="Arial"/>
        </w:rPr>
        <w:t xml:space="preserve"> braille</w:t>
      </w:r>
      <w:r w:rsidR="009301A3">
        <w:rPr>
          <w:rFonts w:ascii="Arial" w:hAnsi="Arial"/>
        </w:rPr>
        <w:t xml:space="preserve"> display reflow the text </w:t>
      </w:r>
      <w:r w:rsidR="008738E9">
        <w:rPr>
          <w:rFonts w:ascii="Arial" w:hAnsi="Arial"/>
        </w:rPr>
        <w:t xml:space="preserve">to </w:t>
      </w:r>
      <w:r w:rsidR="009301A3">
        <w:rPr>
          <w:rFonts w:ascii="Arial" w:hAnsi="Arial"/>
        </w:rPr>
        <w:t>the available space. So even if you have a whopping 80 cell</w:t>
      </w:r>
      <w:r w:rsidR="009C7EF5">
        <w:rPr>
          <w:rFonts w:ascii="Arial" w:hAnsi="Arial"/>
        </w:rPr>
        <w:t xml:space="preserve"> braille</w:t>
      </w:r>
      <w:r w:rsidR="009301A3">
        <w:rPr>
          <w:rFonts w:ascii="Arial" w:hAnsi="Arial"/>
        </w:rPr>
        <w:t xml:space="preserve"> display, you'll be able to use all available cells for the text</w:t>
      </w:r>
      <w:r w:rsidR="0070584D">
        <w:rPr>
          <w:rFonts w:ascii="Arial" w:hAnsi="Arial"/>
        </w:rPr>
        <w:t>,</w:t>
      </w:r>
      <w:r w:rsidR="009301A3">
        <w:rPr>
          <w:rFonts w:ascii="Arial" w:hAnsi="Arial"/>
        </w:rPr>
        <w:t xml:space="preserve"> for ordinary text. Now of course there are cases where You do want a particular layout, and hopefully that will be accommodated as well.</w:t>
      </w:r>
    </w:p>
    <w:p w14:paraId="7FCCDE96" w14:textId="77777777" w:rsidR="0028534F" w:rsidRDefault="0028534F">
      <w:pPr>
        <w:spacing w:after="0"/>
      </w:pPr>
    </w:p>
    <w:p w14:paraId="71843021" w14:textId="77777777" w:rsidR="0028534F" w:rsidRDefault="008105D9">
      <w:pPr>
        <w:spacing w:after="0"/>
      </w:pPr>
      <w:r>
        <w:rPr>
          <w:rFonts w:ascii="Arial" w:hAnsi="Arial"/>
          <w:b/>
        </w:rPr>
        <w:t xml:space="preserve">James </w:t>
      </w:r>
      <w:proofErr w:type="gramStart"/>
      <w:r>
        <w:rPr>
          <w:rFonts w:ascii="Arial" w:hAnsi="Arial"/>
          <w:b/>
        </w:rPr>
        <w:t xml:space="preserve">Bowden  </w:t>
      </w:r>
      <w:r>
        <w:rPr>
          <w:rFonts w:ascii="Arial" w:hAnsi="Arial"/>
          <w:color w:val="5D7284"/>
        </w:rPr>
        <w:t>30:08</w:t>
      </w:r>
      <w:proofErr w:type="gramEnd"/>
    </w:p>
    <w:p w14:paraId="30C3420A" w14:textId="21AD751A" w:rsidR="002E450C" w:rsidRDefault="3E0B0EF1">
      <w:pPr>
        <w:spacing w:after="0"/>
        <w:rPr>
          <w:rFonts w:ascii="Arial" w:hAnsi="Arial"/>
        </w:rPr>
      </w:pPr>
      <w:r w:rsidRPr="4BDFE98E">
        <w:rPr>
          <w:rFonts w:ascii="Arial" w:hAnsi="Arial"/>
        </w:rPr>
        <w:t>Now, what about internationalization? We've talked about the USA computer code as the basis for BRF files</w:t>
      </w:r>
      <w:r w:rsidR="326C4065" w:rsidRPr="4BDFE98E">
        <w:rPr>
          <w:rFonts w:ascii="Arial" w:hAnsi="Arial"/>
        </w:rPr>
        <w:t>,</w:t>
      </w:r>
      <w:r w:rsidRPr="4BDFE98E">
        <w:rPr>
          <w:rFonts w:ascii="Arial" w:hAnsi="Arial"/>
        </w:rPr>
        <w:t xml:space="preserve"> </w:t>
      </w:r>
      <w:r w:rsidR="326C4065" w:rsidRPr="4BDFE98E">
        <w:rPr>
          <w:rFonts w:ascii="Arial" w:hAnsi="Arial"/>
        </w:rPr>
        <w:t>a</w:t>
      </w:r>
      <w:r w:rsidRPr="4BDFE98E">
        <w:rPr>
          <w:rFonts w:ascii="Arial" w:hAnsi="Arial"/>
        </w:rPr>
        <w:t xml:space="preserve">nd that's the code used in most </w:t>
      </w:r>
      <w:proofErr w:type="gramStart"/>
      <w:r w:rsidRPr="4BDFE98E">
        <w:rPr>
          <w:rFonts w:ascii="Arial" w:hAnsi="Arial"/>
        </w:rPr>
        <w:t>English speaking</w:t>
      </w:r>
      <w:proofErr w:type="gramEnd"/>
      <w:r w:rsidRPr="4BDFE98E">
        <w:rPr>
          <w:rFonts w:ascii="Arial" w:hAnsi="Arial"/>
        </w:rPr>
        <w:t xml:space="preserve"> countries. But around the world there are lots of other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codes. And the problem is the letters tend to be the same, but all the other signs will vary. </w:t>
      </w:r>
      <w:proofErr w:type="gramStart"/>
      <w:r w:rsidRPr="4BDFE98E">
        <w:rPr>
          <w:rFonts w:ascii="Arial" w:hAnsi="Arial"/>
        </w:rPr>
        <w:t>So</w:t>
      </w:r>
      <w:proofErr w:type="gramEnd"/>
      <w:r w:rsidRPr="4BDFE98E">
        <w:rPr>
          <w:rFonts w:ascii="Arial" w:hAnsi="Arial"/>
        </w:rPr>
        <w:t xml:space="preserve"> if for example I got a piece of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music from Germany</w:t>
      </w:r>
      <w:r w:rsidR="435D2B41" w:rsidRPr="4BDFE98E">
        <w:rPr>
          <w:rFonts w:ascii="Arial" w:hAnsi="Arial"/>
        </w:rPr>
        <w:t>,</w:t>
      </w:r>
      <w:r w:rsidRPr="4BDFE98E">
        <w:rPr>
          <w:rFonts w:ascii="Arial" w:hAnsi="Arial"/>
        </w:rPr>
        <w:t xml:space="preserve"> and tried to read it on my English</w:t>
      </w:r>
      <w:r w:rsidR="1850BD02" w:rsidRPr="4BDFE98E">
        <w:rPr>
          <w:rFonts w:ascii="Arial" w:hAnsi="Arial"/>
        </w:rPr>
        <w:t xml:space="preserve"> braille</w:t>
      </w:r>
      <w:r w:rsidRPr="4BDFE98E">
        <w:rPr>
          <w:rFonts w:ascii="Arial" w:hAnsi="Arial"/>
        </w:rPr>
        <w:t xml:space="preserve"> display, all the letters would be the same, but all the other signs would be completely different</w:t>
      </w:r>
      <w:r w:rsidR="7356FB5B" w:rsidRPr="4BDFE98E">
        <w:rPr>
          <w:rFonts w:ascii="Arial" w:hAnsi="Arial"/>
        </w:rPr>
        <w:t>,</w:t>
      </w:r>
      <w:r w:rsidRPr="4BDFE98E">
        <w:rPr>
          <w:rFonts w:ascii="Arial" w:hAnsi="Arial"/>
        </w:rPr>
        <w:t xml:space="preserve"> </w:t>
      </w:r>
      <w:r w:rsidR="7356FB5B" w:rsidRPr="4BDFE98E">
        <w:rPr>
          <w:rFonts w:ascii="Arial" w:hAnsi="Arial"/>
        </w:rPr>
        <w:t>a</w:t>
      </w:r>
      <w:r w:rsidRPr="4BDFE98E">
        <w:rPr>
          <w:rFonts w:ascii="Arial" w:hAnsi="Arial"/>
        </w:rPr>
        <w:t xml:space="preserve">nd the whole thing becomes rather unreadable very </w:t>
      </w:r>
      <w:proofErr w:type="spellStart"/>
      <w:r w:rsidRPr="4BDFE98E">
        <w:rPr>
          <w:rFonts w:ascii="Arial" w:hAnsi="Arial"/>
        </w:rPr>
        <w:t>very</w:t>
      </w:r>
      <w:proofErr w:type="spellEnd"/>
      <w:r w:rsidRPr="4BDFE98E">
        <w:rPr>
          <w:rFonts w:ascii="Arial" w:hAnsi="Arial"/>
        </w:rPr>
        <w:t xml:space="preserve"> quickly. Just to give you an example, the </w:t>
      </w:r>
      <w:r w:rsidR="515CA8B0" w:rsidRPr="4BDFE98E">
        <w:rPr>
          <w:rFonts w:ascii="Arial" w:hAnsi="Arial"/>
        </w:rPr>
        <w:t xml:space="preserve">% </w:t>
      </w:r>
      <w:r w:rsidRPr="4BDFE98E">
        <w:rPr>
          <w:rFonts w:ascii="Arial" w:hAnsi="Arial"/>
        </w:rPr>
        <w:t>sign</w:t>
      </w:r>
      <w:r w:rsidR="7356FB5B" w:rsidRPr="4BDFE98E">
        <w:rPr>
          <w:rFonts w:ascii="Arial" w:hAnsi="Arial"/>
        </w:rPr>
        <w:t>,</w:t>
      </w:r>
      <w:r w:rsidRPr="4BDFE98E">
        <w:rPr>
          <w:rFonts w:ascii="Arial" w:hAnsi="Arial"/>
        </w:rPr>
        <w:t xml:space="preserve"> in the US encoding</w:t>
      </w:r>
      <w:r w:rsidR="7356FB5B" w:rsidRPr="4BDFE98E">
        <w:rPr>
          <w:rFonts w:ascii="Arial" w:hAnsi="Arial"/>
        </w:rPr>
        <w:t>,</w:t>
      </w:r>
      <w:r w:rsidRPr="4BDFE98E">
        <w:rPr>
          <w:rFonts w:ascii="Arial" w:hAnsi="Arial"/>
        </w:rPr>
        <w:t xml:space="preserve"> is dots 1</w:t>
      </w:r>
      <w:r w:rsidR="6320B2DE" w:rsidRPr="4BDFE98E">
        <w:rPr>
          <w:rFonts w:ascii="Arial" w:hAnsi="Arial"/>
        </w:rPr>
        <w:t xml:space="preserve"> </w:t>
      </w:r>
      <w:r w:rsidRPr="4BDFE98E">
        <w:rPr>
          <w:rFonts w:ascii="Arial" w:hAnsi="Arial"/>
        </w:rPr>
        <w:t>4</w:t>
      </w:r>
      <w:r w:rsidR="6320B2DE" w:rsidRPr="4BDFE98E">
        <w:rPr>
          <w:rFonts w:ascii="Arial" w:hAnsi="Arial"/>
        </w:rPr>
        <w:t xml:space="preserve"> </w:t>
      </w:r>
      <w:r w:rsidRPr="4BDFE98E">
        <w:rPr>
          <w:rFonts w:ascii="Arial" w:hAnsi="Arial"/>
        </w:rPr>
        <w:t xml:space="preserve">6 or </w:t>
      </w:r>
      <w:proofErr w:type="spellStart"/>
      <w:r w:rsidRPr="4BDFE98E">
        <w:rPr>
          <w:rFonts w:ascii="Arial" w:hAnsi="Arial"/>
        </w:rPr>
        <w:t>sh</w:t>
      </w:r>
      <w:proofErr w:type="spellEnd"/>
      <w:r w:rsidRPr="4BDFE98E">
        <w:rPr>
          <w:rFonts w:ascii="Arial" w:hAnsi="Arial"/>
        </w:rPr>
        <w:t xml:space="preserve"> si</w:t>
      </w:r>
      <w:r w:rsidR="76F31C3F" w:rsidRPr="4BDFE98E">
        <w:rPr>
          <w:rFonts w:ascii="Arial" w:hAnsi="Arial"/>
        </w:rPr>
        <w:t>gn</w:t>
      </w:r>
      <w:r w:rsidRPr="4BDFE98E">
        <w:rPr>
          <w:rFonts w:ascii="Arial" w:hAnsi="Arial"/>
        </w:rPr>
        <w:t xml:space="preserve">. If I was in France, </w:t>
      </w:r>
      <w:r w:rsidR="4725B8CA" w:rsidRPr="4BDFE98E">
        <w:rPr>
          <w:rFonts w:ascii="Arial" w:hAnsi="Arial"/>
        </w:rPr>
        <w:t xml:space="preserve">% </w:t>
      </w:r>
      <w:r w:rsidRPr="4BDFE98E">
        <w:rPr>
          <w:rFonts w:ascii="Arial" w:hAnsi="Arial"/>
        </w:rPr>
        <w:t>would represent dots 3</w:t>
      </w:r>
      <w:r w:rsidR="6320B2DE" w:rsidRPr="4BDFE98E">
        <w:rPr>
          <w:rFonts w:ascii="Arial" w:hAnsi="Arial"/>
        </w:rPr>
        <w:t xml:space="preserve"> </w:t>
      </w:r>
      <w:r w:rsidRPr="4BDFE98E">
        <w:rPr>
          <w:rFonts w:ascii="Arial" w:hAnsi="Arial"/>
        </w:rPr>
        <w:t>4</w:t>
      </w:r>
      <w:r w:rsidR="6320B2DE" w:rsidRPr="4BDFE98E">
        <w:rPr>
          <w:rFonts w:ascii="Arial" w:hAnsi="Arial"/>
        </w:rPr>
        <w:t xml:space="preserve"> </w:t>
      </w:r>
      <w:r w:rsidRPr="4BDFE98E">
        <w:rPr>
          <w:rFonts w:ascii="Arial" w:hAnsi="Arial"/>
        </w:rPr>
        <w:t>6</w:t>
      </w:r>
      <w:r w:rsidR="6320B2DE" w:rsidRPr="4BDFE98E">
        <w:rPr>
          <w:rFonts w:ascii="Arial" w:hAnsi="Arial"/>
        </w:rPr>
        <w:t xml:space="preserve"> </w:t>
      </w:r>
      <w:r w:rsidRPr="4BDFE98E">
        <w:rPr>
          <w:rFonts w:ascii="Arial" w:hAnsi="Arial"/>
        </w:rPr>
        <w:t xml:space="preserve">8. And in Germany, it would be all </w:t>
      </w:r>
      <w:r w:rsidR="4725B8CA" w:rsidRPr="4BDFE98E">
        <w:rPr>
          <w:rFonts w:ascii="Arial" w:hAnsi="Arial"/>
        </w:rPr>
        <w:t xml:space="preserve">6 </w:t>
      </w:r>
      <w:r w:rsidRPr="4BDFE98E">
        <w:rPr>
          <w:rFonts w:ascii="Arial" w:hAnsi="Arial"/>
        </w:rPr>
        <w:t>dots. So</w:t>
      </w:r>
      <w:r w:rsidR="44D11322" w:rsidRPr="4BDFE98E">
        <w:rPr>
          <w:rFonts w:ascii="Arial" w:hAnsi="Arial"/>
        </w:rPr>
        <w:t>,</w:t>
      </w:r>
      <w:r w:rsidRPr="4BDFE98E">
        <w:rPr>
          <w:rFonts w:ascii="Arial" w:hAnsi="Arial"/>
        </w:rPr>
        <w:t xml:space="preserve"> you know, if you had a file from one of these other places, you'll soon find incorrect dots</w:t>
      </w:r>
      <w:r w:rsidR="23B7AE97" w:rsidRPr="4BDFE98E">
        <w:rPr>
          <w:rFonts w:ascii="Arial" w:hAnsi="Arial"/>
        </w:rPr>
        <w:t>.</w:t>
      </w:r>
      <w:r w:rsidRPr="4BDFE98E">
        <w:rPr>
          <w:rFonts w:ascii="Arial" w:hAnsi="Arial"/>
        </w:rPr>
        <w:t xml:space="preserve"> </w:t>
      </w:r>
      <w:r w:rsidR="23B7AE97" w:rsidRPr="4BDFE98E">
        <w:rPr>
          <w:rFonts w:ascii="Arial" w:hAnsi="Arial"/>
        </w:rPr>
        <w:t>A</w:t>
      </w:r>
      <w:r w:rsidRPr="4BDFE98E">
        <w:rPr>
          <w:rFonts w:ascii="Arial" w:hAnsi="Arial"/>
        </w:rPr>
        <w:t>nd you think</w:t>
      </w:r>
      <w:r w:rsidR="23B7AE97" w:rsidRPr="4BDFE98E">
        <w:rPr>
          <w:rFonts w:ascii="Arial" w:hAnsi="Arial"/>
        </w:rPr>
        <w:t>,</w:t>
      </w:r>
      <w:r w:rsidRPr="4BDFE98E">
        <w:rPr>
          <w:rFonts w:ascii="Arial" w:hAnsi="Arial"/>
        </w:rPr>
        <w:t xml:space="preserve"> I can't read this</w:t>
      </w:r>
      <w:r w:rsidR="23B7AE97" w:rsidRPr="4BDFE98E">
        <w:rPr>
          <w:rFonts w:ascii="Arial" w:hAnsi="Arial"/>
        </w:rPr>
        <w:t>.</w:t>
      </w:r>
      <w:r w:rsidRPr="4BDFE98E">
        <w:rPr>
          <w:rFonts w:ascii="Arial" w:hAnsi="Arial"/>
        </w:rPr>
        <w:t xml:space="preserve"> </w:t>
      </w:r>
    </w:p>
    <w:p w14:paraId="34A415CA" w14:textId="658EB90F" w:rsidR="002E450C" w:rsidRDefault="008105D9">
      <w:pPr>
        <w:spacing w:after="0"/>
        <w:rPr>
          <w:rFonts w:ascii="Arial" w:hAnsi="Arial"/>
        </w:rPr>
      </w:pPr>
      <w:r>
        <w:rPr>
          <w:rFonts w:ascii="Arial" w:hAnsi="Arial"/>
        </w:rPr>
        <w:t>I wrote the phrase, on account of the weather</w:t>
      </w:r>
      <w:r w:rsidR="006C09B7">
        <w:rPr>
          <w:rFonts w:ascii="Arial" w:hAnsi="Arial"/>
        </w:rPr>
        <w:t>,</w:t>
      </w:r>
      <w:r>
        <w:rPr>
          <w:rFonts w:ascii="Arial" w:hAnsi="Arial"/>
        </w:rPr>
        <w:t xml:space="preserve"> in grade </w:t>
      </w:r>
      <w:r w:rsidR="002E450C">
        <w:rPr>
          <w:rFonts w:ascii="Arial" w:hAnsi="Arial"/>
        </w:rPr>
        <w:t>2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. </w:t>
      </w:r>
      <w:r w:rsidR="006C09B7">
        <w:rPr>
          <w:rFonts w:ascii="Arial" w:hAnsi="Arial"/>
        </w:rPr>
        <w:t>A</w:t>
      </w:r>
      <w:r>
        <w:rPr>
          <w:rFonts w:ascii="Arial" w:hAnsi="Arial"/>
        </w:rPr>
        <w:t>nd I put it in a different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table, I got the following</w:t>
      </w:r>
      <w:r w:rsidR="00253B4A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37EB22E6" w14:textId="77777777" w:rsidR="00F6624D" w:rsidRDefault="002E450C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Dot </w:t>
      </w:r>
      <w:r w:rsidR="00253B4A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 n</w:t>
      </w:r>
      <w:proofErr w:type="spellEnd"/>
      <w:r>
        <w:rPr>
          <w:rFonts w:ascii="Arial" w:hAnsi="Arial"/>
        </w:rPr>
        <w:t xml:space="preserve"> space a</w:t>
      </w:r>
      <w:r w:rsidR="00166003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</w:t>
      </w:r>
      <w:proofErr w:type="spellEnd"/>
      <w:r>
        <w:rPr>
          <w:rFonts w:ascii="Arial" w:hAnsi="Arial"/>
        </w:rPr>
        <w:t xml:space="preserve"> sign, dot </w:t>
      </w:r>
      <w:r w:rsidR="00166003">
        <w:rPr>
          <w:rFonts w:ascii="Arial" w:hAnsi="Arial"/>
        </w:rPr>
        <w:t xml:space="preserve">3 </w:t>
      </w:r>
      <w:r>
        <w:rPr>
          <w:rFonts w:ascii="Arial" w:hAnsi="Arial"/>
        </w:rPr>
        <w:t xml:space="preserve">t, lower </w:t>
      </w:r>
      <w:r w:rsidR="00166003">
        <w:rPr>
          <w:rFonts w:ascii="Arial" w:hAnsi="Arial"/>
        </w:rPr>
        <w:t>h,</w:t>
      </w:r>
      <w:r>
        <w:rPr>
          <w:rFonts w:ascii="Arial" w:hAnsi="Arial"/>
        </w:rPr>
        <w:t xml:space="preserve"> dot </w:t>
      </w:r>
      <w:r w:rsidR="00166003">
        <w:rPr>
          <w:rFonts w:ascii="Arial" w:hAnsi="Arial"/>
        </w:rPr>
        <w:t>5</w:t>
      </w:r>
      <w:r>
        <w:rPr>
          <w:rFonts w:ascii="Arial" w:hAnsi="Arial"/>
        </w:rPr>
        <w:t xml:space="preserve">, </w:t>
      </w:r>
      <w:r w:rsidR="00BC7D61">
        <w:rPr>
          <w:rFonts w:ascii="Arial" w:hAnsi="Arial"/>
        </w:rPr>
        <w:t>w</w:t>
      </w:r>
      <w:r>
        <w:rPr>
          <w:rFonts w:ascii="Arial" w:hAnsi="Arial"/>
        </w:rPr>
        <w:t xml:space="preserve"> </w:t>
      </w:r>
      <w:r w:rsidR="00BC7D61">
        <w:rPr>
          <w:rFonts w:ascii="Arial" w:hAnsi="Arial"/>
        </w:rPr>
        <w:t>c</w:t>
      </w:r>
      <w:r>
        <w:rPr>
          <w:rFonts w:ascii="Arial" w:hAnsi="Arial"/>
        </w:rPr>
        <w:t xml:space="preserve"> </w:t>
      </w:r>
      <w:r w:rsidR="00BC7D61">
        <w:rPr>
          <w:rFonts w:ascii="Arial" w:hAnsi="Arial"/>
        </w:rPr>
        <w:t>h</w:t>
      </w:r>
      <w:r>
        <w:rPr>
          <w:rFonts w:ascii="Arial" w:hAnsi="Arial"/>
        </w:rPr>
        <w:t xml:space="preserve"> dot </w:t>
      </w:r>
      <w:r w:rsidR="00BC7D61">
        <w:rPr>
          <w:rFonts w:ascii="Arial" w:hAnsi="Arial"/>
        </w:rPr>
        <w:t>5 r</w:t>
      </w:r>
      <w:r>
        <w:rPr>
          <w:rFonts w:ascii="Arial" w:hAnsi="Arial"/>
        </w:rPr>
        <w:t xml:space="preserve">, </w:t>
      </w:r>
      <w:proofErr w:type="spellStart"/>
      <w:r w:rsidR="00BC7D61">
        <w:rPr>
          <w:rFonts w:ascii="Arial" w:hAnsi="Arial"/>
        </w:rPr>
        <w:t>th</w:t>
      </w:r>
      <w:proofErr w:type="spellEnd"/>
      <w:r>
        <w:rPr>
          <w:rFonts w:ascii="Arial" w:hAnsi="Arial"/>
        </w:rPr>
        <w:t xml:space="preserve"> sign</w:t>
      </w:r>
      <w:r w:rsidR="00BC7D61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5C0FBEBE" w14:textId="614E54C5" w:rsidR="008730E0" w:rsidRDefault="00BC7D6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It makes no sense at </w:t>
      </w:r>
      <w:proofErr w:type="gramStart"/>
      <w:r>
        <w:rPr>
          <w:rFonts w:ascii="Arial" w:hAnsi="Arial"/>
        </w:rPr>
        <w:t>all,</w:t>
      </w:r>
      <w:proofErr w:type="gramEnd"/>
      <w:r>
        <w:rPr>
          <w:rFonts w:ascii="Arial" w:hAnsi="Arial"/>
        </w:rPr>
        <w:t xml:space="preserve"> you really have to have the right tables. And that is a source of big frustration, particularly in countries where they don't use English. Now, </w:t>
      </w:r>
      <w:proofErr w:type="spellStart"/>
      <w:r w:rsidR="00122189">
        <w:rPr>
          <w:rFonts w:ascii="Arial" w:hAnsi="Arial"/>
        </w:rPr>
        <w:t>e</w:t>
      </w:r>
      <w:r w:rsidR="0077627E">
        <w:rPr>
          <w:rFonts w:ascii="Arial" w:hAnsi="Arial"/>
        </w:rPr>
        <w:t>braille</w:t>
      </w:r>
      <w:proofErr w:type="spellEnd"/>
      <w:r>
        <w:rPr>
          <w:rFonts w:ascii="Arial" w:hAnsi="Arial"/>
        </w:rPr>
        <w:t xml:space="preserve"> hopes to solve this one by having a single standard encoding for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dots, and it's proposed to use the Unicode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patterns. </w:t>
      </w:r>
    </w:p>
    <w:p w14:paraId="408796FB" w14:textId="0C5D7DAC" w:rsidR="00292CE6" w:rsidRDefault="008105D9">
      <w:pPr>
        <w:spacing w:after="0"/>
        <w:rPr>
          <w:rFonts w:ascii="Arial" w:hAnsi="Arial"/>
        </w:rPr>
      </w:pPr>
      <w:r>
        <w:rPr>
          <w:rFonts w:ascii="Arial" w:hAnsi="Arial"/>
        </w:rPr>
        <w:t>And the last one that I'm going to talk about</w:t>
      </w:r>
      <w:r w:rsidR="007A76E2">
        <w:rPr>
          <w:rFonts w:ascii="Arial" w:hAnsi="Arial"/>
        </w:rPr>
        <w:t>,</w:t>
      </w:r>
      <w:r>
        <w:rPr>
          <w:rFonts w:ascii="Arial" w:hAnsi="Arial"/>
        </w:rPr>
        <w:t xml:space="preserve"> navigation</w:t>
      </w:r>
      <w:r w:rsidR="007A76E2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6C512C">
        <w:rPr>
          <w:rFonts w:ascii="Arial" w:hAnsi="Arial"/>
        </w:rPr>
        <w:t>W</w:t>
      </w:r>
      <w:r>
        <w:rPr>
          <w:rFonts w:ascii="Arial" w:hAnsi="Arial"/>
        </w:rPr>
        <w:t>e've talked earlier about all those wonderful tricks that you might need with the BRF file</w:t>
      </w:r>
      <w:r w:rsidR="0011729F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proofErr w:type="spellStart"/>
      <w:r w:rsidR="00545328">
        <w:rPr>
          <w:rFonts w:ascii="Arial" w:hAnsi="Arial"/>
        </w:rPr>
        <w:t>e</w:t>
      </w:r>
      <w:r w:rsidR="0077627E">
        <w:rPr>
          <w:rFonts w:ascii="Arial" w:hAnsi="Arial"/>
        </w:rPr>
        <w:t>braille</w:t>
      </w:r>
      <w:proofErr w:type="spellEnd"/>
      <w:r>
        <w:rPr>
          <w:rFonts w:ascii="Arial" w:hAnsi="Arial"/>
        </w:rPr>
        <w:t xml:space="preserve"> hopes to include information about what kind of thing each bit of text is. So</w:t>
      </w:r>
      <w:r w:rsidR="0011729F">
        <w:rPr>
          <w:rFonts w:ascii="Arial" w:hAnsi="Arial"/>
        </w:rPr>
        <w:t>,</w:t>
      </w:r>
      <w:r>
        <w:rPr>
          <w:rFonts w:ascii="Arial" w:hAnsi="Arial"/>
        </w:rPr>
        <w:t xml:space="preserve"> this bit of text, that's a paragraph</w:t>
      </w:r>
      <w:r w:rsidR="0011729F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11729F">
        <w:rPr>
          <w:rFonts w:ascii="Arial" w:hAnsi="Arial"/>
        </w:rPr>
        <w:t>T</w:t>
      </w:r>
      <w:r>
        <w:rPr>
          <w:rFonts w:ascii="Arial" w:hAnsi="Arial"/>
        </w:rPr>
        <w:t>his bit of text here, that's a heading</w:t>
      </w:r>
      <w:r w:rsidR="00852FD9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852FD9">
        <w:rPr>
          <w:rFonts w:ascii="Arial" w:hAnsi="Arial"/>
        </w:rPr>
        <w:t>T</w:t>
      </w:r>
      <w:r>
        <w:rPr>
          <w:rFonts w:ascii="Arial" w:hAnsi="Arial"/>
        </w:rPr>
        <w:t>his here, that's a table. And then</w:t>
      </w:r>
      <w:r w:rsidR="00852FD9">
        <w:rPr>
          <w:rFonts w:ascii="Arial" w:hAnsi="Arial"/>
        </w:rPr>
        <w:t>,</w:t>
      </w:r>
      <w:r>
        <w:rPr>
          <w:rFonts w:ascii="Arial" w:hAnsi="Arial"/>
        </w:rPr>
        <w:t xml:space="preserve"> the idea is hopefully we might be able to use something a bit </w:t>
      </w:r>
      <w:proofErr w:type="gramStart"/>
      <w:r>
        <w:rPr>
          <w:rFonts w:ascii="Arial" w:hAnsi="Arial"/>
        </w:rPr>
        <w:t>similar to</w:t>
      </w:r>
      <w:proofErr w:type="gramEnd"/>
      <w:r>
        <w:rPr>
          <w:rFonts w:ascii="Arial" w:hAnsi="Arial"/>
        </w:rPr>
        <w:t xml:space="preserve"> the quick navigation commands that we've become used to with screen readers. So hopefully you might press a button and go straight to the next heading</w:t>
      </w:r>
      <w:r w:rsidR="00A360EE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A360EE">
        <w:rPr>
          <w:rFonts w:ascii="Arial" w:hAnsi="Arial"/>
        </w:rPr>
        <w:t>O</w:t>
      </w:r>
      <w:r>
        <w:rPr>
          <w:rFonts w:ascii="Arial" w:hAnsi="Arial"/>
        </w:rPr>
        <w:t xml:space="preserve">r press another button and go, </w:t>
      </w:r>
      <w:r w:rsidR="00A360EE">
        <w:rPr>
          <w:rFonts w:ascii="Arial" w:hAnsi="Arial"/>
        </w:rPr>
        <w:t xml:space="preserve">oh I </w:t>
      </w:r>
      <w:r>
        <w:rPr>
          <w:rFonts w:ascii="Arial" w:hAnsi="Arial"/>
        </w:rPr>
        <w:t>don't know</w:t>
      </w:r>
      <w:r w:rsidR="00A360EE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360EE">
        <w:rPr>
          <w:rFonts w:ascii="Arial" w:hAnsi="Arial"/>
        </w:rPr>
        <w:t xml:space="preserve">straight to </w:t>
      </w:r>
      <w:r>
        <w:rPr>
          <w:rFonts w:ascii="Arial" w:hAnsi="Arial"/>
        </w:rPr>
        <w:t>a contents page</w:t>
      </w:r>
      <w:r w:rsidR="005C21CB">
        <w:rPr>
          <w:rFonts w:ascii="Arial" w:hAnsi="Arial"/>
        </w:rPr>
        <w:t>,</w:t>
      </w:r>
      <w:r>
        <w:rPr>
          <w:rFonts w:ascii="Arial" w:hAnsi="Arial"/>
        </w:rPr>
        <w:t xml:space="preserve"> or straight to the next table, etc. </w:t>
      </w:r>
      <w:proofErr w:type="spellStart"/>
      <w:r w:rsidR="00545328">
        <w:rPr>
          <w:rFonts w:ascii="Arial" w:hAnsi="Arial"/>
        </w:rPr>
        <w:t>e</w:t>
      </w:r>
      <w:r w:rsidR="0077627E">
        <w:rPr>
          <w:rFonts w:ascii="Arial" w:hAnsi="Arial"/>
        </w:rPr>
        <w:t>braille</w:t>
      </w:r>
      <w:proofErr w:type="spellEnd"/>
      <w:r>
        <w:rPr>
          <w:rFonts w:ascii="Arial" w:hAnsi="Arial"/>
        </w:rPr>
        <w:t xml:space="preserve"> files can also contain links.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let's assume you were in a contents page, you could make all the different items in that contents page into links, click a button, and instead of having to manually find chapter five, and then press enter, you could just click one button, and you go straight to chapter five, because it's a link. Similarly, for footnotes, instead of having to find the footnote section and find the number, you can just press the button on the footnote</w:t>
      </w:r>
      <w:r w:rsidR="008F0C37">
        <w:rPr>
          <w:rFonts w:ascii="Arial" w:hAnsi="Arial"/>
        </w:rPr>
        <w:t>,</w:t>
      </w:r>
      <w:r>
        <w:rPr>
          <w:rFonts w:ascii="Arial" w:hAnsi="Arial"/>
        </w:rPr>
        <w:t xml:space="preserve"> and go straight there. When you've read it, press a back button</w:t>
      </w:r>
      <w:r w:rsidR="007D48B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7D48B7">
        <w:rPr>
          <w:rFonts w:ascii="Arial" w:hAnsi="Arial"/>
        </w:rPr>
        <w:t xml:space="preserve">a </w:t>
      </w:r>
      <w:r>
        <w:rPr>
          <w:rFonts w:ascii="Arial" w:hAnsi="Arial"/>
        </w:rPr>
        <w:t>bit like you might do in a web browser</w:t>
      </w:r>
      <w:r w:rsidR="007D48B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7D48B7">
        <w:rPr>
          <w:rFonts w:ascii="Arial" w:hAnsi="Arial"/>
        </w:rPr>
        <w:t>a</w:t>
      </w:r>
      <w:r>
        <w:rPr>
          <w:rFonts w:ascii="Arial" w:hAnsi="Arial"/>
        </w:rPr>
        <w:t xml:space="preserve">nd you're back exactly where you started. </w:t>
      </w:r>
    </w:p>
    <w:p w14:paraId="20B02A9E" w14:textId="12434BC3" w:rsidR="00D74A12" w:rsidRDefault="008105D9">
      <w:pP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Now there's much </w:t>
      </w:r>
      <w:proofErr w:type="spellStart"/>
      <w:r>
        <w:rPr>
          <w:rFonts w:ascii="Arial" w:hAnsi="Arial"/>
        </w:rPr>
        <w:t>much</w:t>
      </w:r>
      <w:proofErr w:type="spellEnd"/>
      <w:r>
        <w:rPr>
          <w:rFonts w:ascii="Arial" w:hAnsi="Arial"/>
        </w:rPr>
        <w:t xml:space="preserve"> more still to do</w:t>
      </w:r>
      <w:r w:rsidR="0076202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But</w:t>
      </w:r>
      <w:proofErr w:type="gramEnd"/>
      <w:r>
        <w:rPr>
          <w:rFonts w:ascii="Arial" w:hAnsi="Arial"/>
        </w:rPr>
        <w:t xml:space="preserve"> hopefully these will offer some very exciting possibilities. The vital thing to make this work is that equipment manufacturers, translation software houses, and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production agencies all support the new standard when it's ready. We're currently at the technical design stage</w:t>
      </w:r>
      <w:r w:rsidR="00260D2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260D24">
        <w:rPr>
          <w:rFonts w:ascii="Arial" w:hAnsi="Arial"/>
        </w:rPr>
        <w:t>a</w:t>
      </w:r>
      <w:r>
        <w:rPr>
          <w:rFonts w:ascii="Arial" w:hAnsi="Arial"/>
        </w:rPr>
        <w:t xml:space="preserve">nd if </w:t>
      </w:r>
      <w:r w:rsidR="00260D24">
        <w:rPr>
          <w:rFonts w:ascii="Arial" w:hAnsi="Arial"/>
        </w:rPr>
        <w:t xml:space="preserve">you </w:t>
      </w:r>
      <w:r>
        <w:rPr>
          <w:rFonts w:ascii="Arial" w:hAnsi="Arial"/>
        </w:rPr>
        <w:t xml:space="preserve">like things like acronyms and lots of interesting tags and symbols, that's the place to be. If you want to find out more about </w:t>
      </w:r>
      <w:proofErr w:type="spellStart"/>
      <w:r w:rsidR="001C286E">
        <w:rPr>
          <w:rFonts w:ascii="Arial" w:hAnsi="Arial"/>
        </w:rPr>
        <w:t>e</w:t>
      </w:r>
      <w:r w:rsidR="0077627E">
        <w:rPr>
          <w:rFonts w:ascii="Arial" w:hAnsi="Arial"/>
        </w:rPr>
        <w:t>braille</w:t>
      </w:r>
      <w:proofErr w:type="spellEnd"/>
      <w:r>
        <w:rPr>
          <w:rFonts w:ascii="Arial" w:hAnsi="Arial"/>
        </w:rPr>
        <w:t xml:space="preserve">, you can go to the </w:t>
      </w:r>
      <w:r w:rsidR="005B3DB1">
        <w:rPr>
          <w:rFonts w:ascii="Arial" w:hAnsi="Arial"/>
        </w:rPr>
        <w:t xml:space="preserve">DAISY </w:t>
      </w:r>
      <w:r>
        <w:rPr>
          <w:rFonts w:ascii="Arial" w:hAnsi="Arial"/>
        </w:rPr>
        <w:t>website, that's www</w:t>
      </w:r>
      <w:r w:rsidR="000A504D">
        <w:rPr>
          <w:rFonts w:ascii="Arial" w:hAnsi="Arial"/>
        </w:rPr>
        <w:t>.</w:t>
      </w:r>
      <w:r>
        <w:rPr>
          <w:rFonts w:ascii="Arial" w:hAnsi="Arial"/>
        </w:rPr>
        <w:t>dais</w:t>
      </w:r>
      <w:r w:rsidR="000A504D">
        <w:rPr>
          <w:rFonts w:ascii="Arial" w:hAnsi="Arial"/>
        </w:rPr>
        <w:t>y.</w:t>
      </w:r>
      <w:r>
        <w:rPr>
          <w:rFonts w:ascii="Arial" w:hAnsi="Arial"/>
        </w:rPr>
        <w:t>o</w:t>
      </w:r>
      <w:r w:rsidR="00BF4192">
        <w:rPr>
          <w:rFonts w:ascii="Arial" w:hAnsi="Arial"/>
        </w:rPr>
        <w:t>rg,</w:t>
      </w:r>
      <w:r>
        <w:rPr>
          <w:rFonts w:ascii="Arial" w:hAnsi="Arial"/>
        </w:rPr>
        <w:t xml:space="preserve"> look for projects, and then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file formats. And there's all sorts of information about the project, including how to find out more and how to get involved. </w:t>
      </w:r>
    </w:p>
    <w:p w14:paraId="773743C4" w14:textId="67902A35" w:rsidR="0028534F" w:rsidRDefault="008105D9">
      <w:pPr>
        <w:spacing w:after="0"/>
      </w:pPr>
      <w:r>
        <w:rPr>
          <w:rFonts w:ascii="Arial" w:hAnsi="Arial"/>
        </w:rPr>
        <w:t>Now that's all I want to say</w:t>
      </w:r>
      <w:r w:rsidR="00BF796A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EB72C9">
        <w:rPr>
          <w:rFonts w:ascii="Arial" w:hAnsi="Arial"/>
        </w:rPr>
        <w:t>b</w:t>
      </w:r>
      <w:r>
        <w:rPr>
          <w:rFonts w:ascii="Arial" w:hAnsi="Arial"/>
        </w:rPr>
        <w:t>ut I'm sure there are lots of questions.</w:t>
      </w:r>
      <w:r w:rsidR="00EB72C9">
        <w:rPr>
          <w:rFonts w:ascii="Arial" w:hAnsi="Arial"/>
        </w:rPr>
        <w:t xml:space="preserve"> Thank you.</w:t>
      </w:r>
    </w:p>
    <w:p w14:paraId="1E2FB80E" w14:textId="77777777" w:rsidR="0028534F" w:rsidRDefault="0028534F">
      <w:pPr>
        <w:spacing w:after="0"/>
      </w:pPr>
    </w:p>
    <w:p w14:paraId="27B4C2AF" w14:textId="77777777" w:rsidR="0028534F" w:rsidRDefault="008105D9">
      <w:pPr>
        <w:spacing w:after="0"/>
      </w:pPr>
      <w:r>
        <w:rPr>
          <w:rFonts w:ascii="Arial" w:hAnsi="Arial"/>
          <w:b/>
        </w:rPr>
        <w:t xml:space="preserve">Daphne </w:t>
      </w:r>
      <w:proofErr w:type="gramStart"/>
      <w:r>
        <w:rPr>
          <w:rFonts w:ascii="Arial" w:hAnsi="Arial"/>
          <w:b/>
        </w:rPr>
        <w:t xml:space="preserve">Hitchcock  </w:t>
      </w:r>
      <w:r>
        <w:rPr>
          <w:rFonts w:ascii="Arial" w:hAnsi="Arial"/>
          <w:color w:val="5D7284"/>
        </w:rPr>
        <w:t>34:55</w:t>
      </w:r>
      <w:proofErr w:type="gramEnd"/>
    </w:p>
    <w:p w14:paraId="5C9D85FE" w14:textId="6F0085A3" w:rsidR="0028534F" w:rsidRDefault="008105D9">
      <w:pPr>
        <w:spacing w:after="0"/>
      </w:pPr>
      <w:r>
        <w:rPr>
          <w:rFonts w:ascii="Arial" w:hAnsi="Arial"/>
        </w:rPr>
        <w:t>Yes. Wonderful, James. Thank you. You've given us lots to go on</w:t>
      </w:r>
      <w:r w:rsidR="00916B1A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916B1A">
        <w:rPr>
          <w:rFonts w:ascii="Arial" w:hAnsi="Arial"/>
        </w:rPr>
        <w:t>W</w:t>
      </w:r>
      <w:r>
        <w:rPr>
          <w:rFonts w:ascii="Arial" w:hAnsi="Arial"/>
        </w:rPr>
        <w:t xml:space="preserve">e'll have just a very short </w:t>
      </w:r>
      <w:proofErr w:type="gramStart"/>
      <w:r>
        <w:rPr>
          <w:rFonts w:ascii="Arial" w:hAnsi="Arial"/>
        </w:rPr>
        <w:t>period of time</w:t>
      </w:r>
      <w:proofErr w:type="gramEnd"/>
      <w:r>
        <w:rPr>
          <w:rFonts w:ascii="Arial" w:hAnsi="Arial"/>
        </w:rPr>
        <w:t xml:space="preserve"> for questions. Please raise your hand and we will go </w:t>
      </w:r>
      <w:r w:rsidR="00916B1A">
        <w:rPr>
          <w:rFonts w:ascii="Arial" w:hAnsi="Arial"/>
        </w:rPr>
        <w:t xml:space="preserve">to </w:t>
      </w:r>
      <w:r>
        <w:rPr>
          <w:rFonts w:ascii="Arial" w:hAnsi="Arial"/>
        </w:rPr>
        <w:t>them. Thank you, James.</w:t>
      </w:r>
    </w:p>
    <w:p w14:paraId="222A59FC" w14:textId="77777777" w:rsidR="0028534F" w:rsidRDefault="0028534F">
      <w:pPr>
        <w:spacing w:after="0"/>
      </w:pPr>
    </w:p>
    <w:p w14:paraId="4DCAE3ED" w14:textId="77777777" w:rsidR="0028534F" w:rsidRDefault="008105D9">
      <w:pPr>
        <w:spacing w:after="0"/>
      </w:pPr>
      <w:r>
        <w:rPr>
          <w:rFonts w:ascii="Arial" w:hAnsi="Arial"/>
          <w:b/>
        </w:rPr>
        <w:t xml:space="preserve">Anthony </w:t>
      </w:r>
      <w:proofErr w:type="gramStart"/>
      <w:r>
        <w:rPr>
          <w:rFonts w:ascii="Arial" w:hAnsi="Arial"/>
          <w:b/>
        </w:rPr>
        <w:t xml:space="preserve">Tibbs  </w:t>
      </w:r>
      <w:r>
        <w:rPr>
          <w:rFonts w:ascii="Arial" w:hAnsi="Arial"/>
          <w:color w:val="5D7284"/>
        </w:rPr>
        <w:t>35:12</w:t>
      </w:r>
      <w:proofErr w:type="gramEnd"/>
    </w:p>
    <w:p w14:paraId="7B96CA98" w14:textId="078290EA" w:rsidR="0028534F" w:rsidRDefault="008105D9">
      <w:pPr>
        <w:spacing w:after="0"/>
      </w:pPr>
      <w:r>
        <w:rPr>
          <w:rFonts w:ascii="Arial" w:hAnsi="Arial"/>
        </w:rPr>
        <w:t>And if anybody does</w:t>
      </w:r>
      <w:r w:rsidR="0068599D">
        <w:rPr>
          <w:rFonts w:ascii="Arial" w:hAnsi="Arial"/>
        </w:rPr>
        <w:t>n’t</w:t>
      </w:r>
      <w:r>
        <w:rPr>
          <w:rFonts w:ascii="Arial" w:hAnsi="Arial"/>
        </w:rPr>
        <w:t xml:space="preserve"> know, on the computer, it'll be alt y </w:t>
      </w:r>
      <w:r w:rsidR="0068599D">
        <w:rPr>
          <w:rFonts w:ascii="Arial" w:hAnsi="Arial"/>
        </w:rPr>
        <w:t xml:space="preserve">or </w:t>
      </w:r>
      <w:r>
        <w:rPr>
          <w:rFonts w:ascii="Arial" w:hAnsi="Arial"/>
        </w:rPr>
        <w:t xml:space="preserve">Command Y, and on the phone </w:t>
      </w:r>
      <w:r w:rsidR="00BD3A6B">
        <w:rPr>
          <w:rFonts w:ascii="Arial" w:hAnsi="Arial"/>
        </w:rPr>
        <w:t>*9</w:t>
      </w:r>
      <w:r>
        <w:rPr>
          <w:rFonts w:ascii="Arial" w:hAnsi="Arial"/>
        </w:rPr>
        <w:t xml:space="preserve"> will raise your hand</w:t>
      </w:r>
      <w:r w:rsidR="00BD3A6B">
        <w:rPr>
          <w:rFonts w:ascii="Arial" w:hAnsi="Arial"/>
        </w:rPr>
        <w:t>.</w:t>
      </w:r>
    </w:p>
    <w:p w14:paraId="62E71EB4" w14:textId="77777777" w:rsidR="0028534F" w:rsidRDefault="0028534F">
      <w:pPr>
        <w:spacing w:after="0"/>
      </w:pPr>
    </w:p>
    <w:p w14:paraId="5791D866" w14:textId="77777777" w:rsidR="0028534F" w:rsidRDefault="008105D9">
      <w:pPr>
        <w:spacing w:after="0"/>
      </w:pPr>
      <w:r>
        <w:rPr>
          <w:rFonts w:ascii="Arial" w:hAnsi="Arial"/>
          <w:b/>
        </w:rPr>
        <w:t xml:space="preserve">Anthony </w:t>
      </w:r>
      <w:proofErr w:type="gramStart"/>
      <w:r>
        <w:rPr>
          <w:rFonts w:ascii="Arial" w:hAnsi="Arial"/>
          <w:b/>
        </w:rPr>
        <w:t xml:space="preserve">Tibbs  </w:t>
      </w:r>
      <w:r>
        <w:rPr>
          <w:rFonts w:ascii="Arial" w:hAnsi="Arial"/>
          <w:color w:val="5D7284"/>
        </w:rPr>
        <w:t>35:29</w:t>
      </w:r>
      <w:proofErr w:type="gramEnd"/>
    </w:p>
    <w:p w14:paraId="1127A84F" w14:textId="57C3BF8A" w:rsidR="0028534F" w:rsidRDefault="008105D9">
      <w:pPr>
        <w:spacing w:after="0"/>
      </w:pPr>
      <w:r>
        <w:rPr>
          <w:rFonts w:ascii="Arial" w:hAnsi="Arial"/>
        </w:rPr>
        <w:t xml:space="preserve">Oh, there we go. Debbie </w:t>
      </w:r>
      <w:r w:rsidR="00F14AD0">
        <w:rPr>
          <w:rFonts w:ascii="Arial" w:hAnsi="Arial"/>
        </w:rPr>
        <w:t>B</w:t>
      </w:r>
      <w:r>
        <w:rPr>
          <w:rFonts w:ascii="Arial" w:hAnsi="Arial"/>
        </w:rPr>
        <w:t>rown.</w:t>
      </w:r>
    </w:p>
    <w:p w14:paraId="39709DB7" w14:textId="77777777" w:rsidR="0028534F" w:rsidRDefault="0028534F">
      <w:pPr>
        <w:spacing w:after="0"/>
      </w:pPr>
    </w:p>
    <w:p w14:paraId="305F461B" w14:textId="77777777" w:rsidR="0028534F" w:rsidRDefault="008105D9">
      <w:pPr>
        <w:spacing w:after="0"/>
      </w:pPr>
      <w:r>
        <w:rPr>
          <w:rFonts w:ascii="Arial" w:hAnsi="Arial"/>
          <w:b/>
        </w:rPr>
        <w:t xml:space="preserve">Natalie </w:t>
      </w:r>
      <w:proofErr w:type="gramStart"/>
      <w:r>
        <w:rPr>
          <w:rFonts w:ascii="Arial" w:hAnsi="Arial"/>
          <w:b/>
        </w:rPr>
        <w:t xml:space="preserve">Martiniello  </w:t>
      </w:r>
      <w:r>
        <w:rPr>
          <w:rFonts w:ascii="Arial" w:hAnsi="Arial"/>
          <w:color w:val="5D7284"/>
        </w:rPr>
        <w:t>35:45</w:t>
      </w:r>
      <w:proofErr w:type="gramEnd"/>
    </w:p>
    <w:p w14:paraId="52113E5E" w14:textId="77777777" w:rsidR="0028534F" w:rsidRDefault="008105D9">
      <w:pPr>
        <w:spacing w:after="0"/>
      </w:pPr>
      <w:r>
        <w:rPr>
          <w:rFonts w:ascii="Arial" w:hAnsi="Arial"/>
        </w:rPr>
        <w:t>So, Debbie, you might be muted. You might have to unmute with Alt A or Command A if it's a Mac.</w:t>
      </w:r>
    </w:p>
    <w:p w14:paraId="7A927DB4" w14:textId="77777777" w:rsidR="0028534F" w:rsidRDefault="0028534F">
      <w:pPr>
        <w:spacing w:after="0"/>
      </w:pPr>
    </w:p>
    <w:p w14:paraId="60ED4F42" w14:textId="77777777" w:rsidR="0028534F" w:rsidRDefault="008105D9">
      <w:pPr>
        <w:spacing w:after="0"/>
      </w:pPr>
      <w:r>
        <w:rPr>
          <w:rFonts w:ascii="Arial" w:hAnsi="Arial"/>
          <w:b/>
        </w:rPr>
        <w:t xml:space="preserve">Debbie </w:t>
      </w:r>
      <w:proofErr w:type="gramStart"/>
      <w:r>
        <w:rPr>
          <w:rFonts w:ascii="Arial" w:hAnsi="Arial"/>
          <w:b/>
        </w:rPr>
        <w:t xml:space="preserve">Brown  </w:t>
      </w:r>
      <w:r>
        <w:rPr>
          <w:rFonts w:ascii="Arial" w:hAnsi="Arial"/>
          <w:color w:val="5D7284"/>
        </w:rPr>
        <w:t>35:51</w:t>
      </w:r>
      <w:proofErr w:type="gramEnd"/>
    </w:p>
    <w:p w14:paraId="0B069456" w14:textId="77B372A7" w:rsidR="0028534F" w:rsidRDefault="008105D9">
      <w:pPr>
        <w:spacing w:after="0"/>
      </w:pPr>
      <w:r>
        <w:rPr>
          <w:rFonts w:ascii="Arial" w:hAnsi="Arial"/>
        </w:rPr>
        <w:t>Okay. Am I</w:t>
      </w:r>
      <w:r w:rsidR="00103018">
        <w:rPr>
          <w:rFonts w:ascii="Arial" w:hAnsi="Arial"/>
        </w:rPr>
        <w:t xml:space="preserve"> unmuted now</w:t>
      </w:r>
      <w:r>
        <w:rPr>
          <w:rFonts w:ascii="Arial" w:hAnsi="Arial"/>
        </w:rPr>
        <w:t>? Yes. All right, there we go. Um, I'm a little worried about, you know, we have all this wonderful old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that we've all done</w:t>
      </w:r>
      <w:r w:rsidR="00663D5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663D54">
        <w:rPr>
          <w:rFonts w:ascii="Arial" w:hAnsi="Arial"/>
        </w:rPr>
        <w:t>a</w:t>
      </w:r>
      <w:r>
        <w:rPr>
          <w:rFonts w:ascii="Arial" w:hAnsi="Arial"/>
        </w:rPr>
        <w:t>nd I'm sure there's going to be some way of translating</w:t>
      </w:r>
      <w:r w:rsidR="00496CA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496CA2">
        <w:rPr>
          <w:rFonts w:ascii="Arial" w:hAnsi="Arial"/>
        </w:rPr>
        <w:t xml:space="preserve">and </w:t>
      </w:r>
      <w:r>
        <w:rPr>
          <w:rFonts w:ascii="Arial" w:hAnsi="Arial"/>
        </w:rPr>
        <w:t>some of them</w:t>
      </w:r>
      <w:r w:rsidR="00496CA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496CA2">
        <w:rPr>
          <w:rFonts w:ascii="Arial" w:hAnsi="Arial"/>
        </w:rPr>
        <w:t>s</w:t>
      </w:r>
      <w:r>
        <w:rPr>
          <w:rFonts w:ascii="Arial" w:hAnsi="Arial"/>
        </w:rPr>
        <w:t xml:space="preserve">ome </w:t>
      </w:r>
      <w:r w:rsidR="00496CA2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it'll be a little rough, because you're guessing </w:t>
      </w:r>
      <w:r w:rsidR="00904669">
        <w:rPr>
          <w:rFonts w:ascii="Arial" w:hAnsi="Arial"/>
        </w:rPr>
        <w:t xml:space="preserve">at </w:t>
      </w:r>
      <w:r>
        <w:rPr>
          <w:rFonts w:ascii="Arial" w:hAnsi="Arial"/>
        </w:rPr>
        <w:t xml:space="preserve">formatting and all that. You know, and we've all used </w:t>
      </w:r>
      <w:r w:rsidR="006838D2">
        <w:rPr>
          <w:rFonts w:ascii="Arial" w:hAnsi="Arial"/>
        </w:rPr>
        <w:t xml:space="preserve">in the US </w:t>
      </w:r>
      <w:r>
        <w:rPr>
          <w:rFonts w:ascii="Arial" w:hAnsi="Arial"/>
        </w:rPr>
        <w:t xml:space="preserve">we've used the ASCII table, and that's probably translatable. So how easy </w:t>
      </w:r>
      <w:r w:rsidR="004A5F7D">
        <w:rPr>
          <w:rFonts w:ascii="Arial" w:hAnsi="Arial"/>
        </w:rPr>
        <w:t xml:space="preserve">is </w:t>
      </w:r>
      <w:r>
        <w:rPr>
          <w:rFonts w:ascii="Arial" w:hAnsi="Arial"/>
        </w:rPr>
        <w:t>it going to be to get our old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into EBR</w:t>
      </w:r>
      <w:r w:rsidR="004A5F7D">
        <w:rPr>
          <w:rFonts w:ascii="Arial" w:hAnsi="Arial"/>
        </w:rPr>
        <w:t>F f</w:t>
      </w:r>
      <w:r>
        <w:rPr>
          <w:rFonts w:ascii="Arial" w:hAnsi="Arial"/>
        </w:rPr>
        <w:t>ormats</w:t>
      </w:r>
      <w:r w:rsidR="004A5F7D">
        <w:rPr>
          <w:rFonts w:ascii="Arial" w:hAnsi="Arial"/>
        </w:rPr>
        <w:t>?</w:t>
      </w:r>
    </w:p>
    <w:p w14:paraId="1675564D" w14:textId="77777777" w:rsidR="0028534F" w:rsidRDefault="0028534F">
      <w:pPr>
        <w:spacing w:after="0"/>
      </w:pPr>
    </w:p>
    <w:p w14:paraId="2E7C7E26" w14:textId="77777777" w:rsidR="0028534F" w:rsidRDefault="008105D9">
      <w:pPr>
        <w:spacing w:after="0"/>
      </w:pPr>
      <w:r>
        <w:rPr>
          <w:rFonts w:ascii="Arial" w:hAnsi="Arial"/>
          <w:b/>
        </w:rPr>
        <w:t xml:space="preserve">James </w:t>
      </w:r>
      <w:proofErr w:type="gramStart"/>
      <w:r>
        <w:rPr>
          <w:rFonts w:ascii="Arial" w:hAnsi="Arial"/>
          <w:b/>
        </w:rPr>
        <w:t xml:space="preserve">Bowden  </w:t>
      </w:r>
      <w:r>
        <w:rPr>
          <w:rFonts w:ascii="Arial" w:hAnsi="Arial"/>
          <w:color w:val="5D7284"/>
        </w:rPr>
        <w:t>36:30</w:t>
      </w:r>
      <w:proofErr w:type="gramEnd"/>
    </w:p>
    <w:p w14:paraId="790037CA" w14:textId="37714E56" w:rsidR="0028534F" w:rsidRDefault="008105D9">
      <w:pPr>
        <w:spacing w:after="0"/>
      </w:pPr>
      <w:r>
        <w:rPr>
          <w:rFonts w:ascii="Arial" w:hAnsi="Arial"/>
        </w:rPr>
        <w:t xml:space="preserve">A </w:t>
      </w:r>
      <w:proofErr w:type="gramStart"/>
      <w:r>
        <w:rPr>
          <w:rFonts w:ascii="Arial" w:hAnsi="Arial"/>
        </w:rPr>
        <w:t>really good</w:t>
      </w:r>
      <w:proofErr w:type="gramEnd"/>
      <w:r>
        <w:rPr>
          <w:rFonts w:ascii="Arial" w:hAnsi="Arial"/>
        </w:rPr>
        <w:t xml:space="preserve"> question there</w:t>
      </w:r>
      <w:r w:rsidR="007418B3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7418B3">
        <w:rPr>
          <w:rFonts w:ascii="Arial" w:hAnsi="Arial"/>
        </w:rPr>
        <w:t>a</w:t>
      </w:r>
      <w:r>
        <w:rPr>
          <w:rFonts w:ascii="Arial" w:hAnsi="Arial"/>
        </w:rPr>
        <w:t>nd I know it's something that APH has definitely been considering. As I said, we're still at the technical design stage</w:t>
      </w:r>
      <w:r w:rsidR="00D7334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D73344">
        <w:rPr>
          <w:rFonts w:ascii="Arial" w:hAnsi="Arial"/>
        </w:rPr>
        <w:t>s</w:t>
      </w:r>
      <w:r>
        <w:rPr>
          <w:rFonts w:ascii="Arial" w:hAnsi="Arial"/>
        </w:rPr>
        <w:t xml:space="preserve">o I can't </w:t>
      </w:r>
      <w:proofErr w:type="gramStart"/>
      <w:r>
        <w:rPr>
          <w:rFonts w:ascii="Arial" w:hAnsi="Arial"/>
        </w:rPr>
        <w:t>actually give</w:t>
      </w:r>
      <w:proofErr w:type="gramEnd"/>
      <w:r>
        <w:rPr>
          <w:rFonts w:ascii="Arial" w:hAnsi="Arial"/>
        </w:rPr>
        <w:t xml:space="preserve"> you an answer </w:t>
      </w:r>
      <w:r w:rsidR="00D73344">
        <w:rPr>
          <w:rFonts w:ascii="Arial" w:hAnsi="Arial"/>
        </w:rPr>
        <w:t xml:space="preserve">on </w:t>
      </w:r>
      <w:r>
        <w:rPr>
          <w:rFonts w:ascii="Arial" w:hAnsi="Arial"/>
        </w:rPr>
        <w:t xml:space="preserve">how easy it will be. But </w:t>
      </w:r>
      <w:proofErr w:type="gramStart"/>
      <w:r>
        <w:rPr>
          <w:rFonts w:ascii="Arial" w:hAnsi="Arial"/>
        </w:rPr>
        <w:t>certainly</w:t>
      </w:r>
      <w:proofErr w:type="gramEnd"/>
      <w:r>
        <w:rPr>
          <w:rFonts w:ascii="Arial" w:hAnsi="Arial"/>
        </w:rPr>
        <w:t xml:space="preserve"> it has been mentioned.</w:t>
      </w:r>
    </w:p>
    <w:p w14:paraId="1869453C" w14:textId="77777777" w:rsidR="0028534F" w:rsidRDefault="0028534F">
      <w:pPr>
        <w:spacing w:after="0"/>
      </w:pPr>
    </w:p>
    <w:p w14:paraId="1991C439" w14:textId="77777777" w:rsidR="0028534F" w:rsidRDefault="008105D9">
      <w:pPr>
        <w:spacing w:after="0"/>
      </w:pPr>
      <w:r>
        <w:rPr>
          <w:rFonts w:ascii="Arial" w:hAnsi="Arial"/>
          <w:b/>
        </w:rPr>
        <w:t xml:space="preserve">Peg </w:t>
      </w:r>
      <w:proofErr w:type="gramStart"/>
      <w:r>
        <w:rPr>
          <w:rFonts w:ascii="Arial" w:hAnsi="Arial"/>
          <w:b/>
        </w:rPr>
        <w:t xml:space="preserve">Mercer  </w:t>
      </w:r>
      <w:r>
        <w:rPr>
          <w:rFonts w:ascii="Arial" w:hAnsi="Arial"/>
          <w:color w:val="5D7284"/>
        </w:rPr>
        <w:t>36:49</w:t>
      </w:r>
      <w:proofErr w:type="gramEnd"/>
    </w:p>
    <w:p w14:paraId="082185BE" w14:textId="19E72A44" w:rsidR="0028534F" w:rsidRDefault="008105D9">
      <w:pPr>
        <w:spacing w:after="0"/>
      </w:pPr>
      <w:r>
        <w:rPr>
          <w:rFonts w:ascii="Arial" w:hAnsi="Arial"/>
        </w:rPr>
        <w:t xml:space="preserve">. Oh, thank you very much </w:t>
      </w:r>
      <w:r w:rsidR="008734D8">
        <w:rPr>
          <w:rFonts w:ascii="Arial" w:hAnsi="Arial"/>
        </w:rPr>
        <w:t>for t</w:t>
      </w:r>
      <w:r>
        <w:rPr>
          <w:rFonts w:ascii="Arial" w:hAnsi="Arial"/>
        </w:rPr>
        <w:t xml:space="preserve">his wonderful presentation. Just a quick question about the </w:t>
      </w:r>
      <w:proofErr w:type="spellStart"/>
      <w:r w:rsidR="006B60A9">
        <w:rPr>
          <w:rFonts w:ascii="Arial" w:hAnsi="Arial"/>
        </w:rPr>
        <w:t>e</w:t>
      </w:r>
      <w:r w:rsidR="0077627E">
        <w:rPr>
          <w:rFonts w:ascii="Arial" w:hAnsi="Arial"/>
        </w:rPr>
        <w:t>braille</w:t>
      </w:r>
      <w:proofErr w:type="spellEnd"/>
      <w:r>
        <w:rPr>
          <w:rFonts w:ascii="Arial" w:hAnsi="Arial"/>
        </w:rPr>
        <w:t xml:space="preserve"> project. For the find navigation, finding things</w:t>
      </w:r>
      <w:r w:rsidR="00FD79A5">
        <w:rPr>
          <w:rFonts w:ascii="Arial" w:hAnsi="Arial"/>
        </w:rPr>
        <w:t>,</w:t>
      </w:r>
      <w:r>
        <w:rPr>
          <w:rFonts w:ascii="Arial" w:hAnsi="Arial"/>
        </w:rPr>
        <w:t xml:space="preserve"> would there also be the capacity for it to include like level</w:t>
      </w:r>
      <w:r w:rsidR="00FD4F96">
        <w:rPr>
          <w:rFonts w:ascii="Arial" w:hAnsi="Arial"/>
        </w:rPr>
        <w:t>,</w:t>
      </w:r>
      <w:r>
        <w:rPr>
          <w:rFonts w:ascii="Arial" w:hAnsi="Arial"/>
        </w:rPr>
        <w:t xml:space="preserve"> search by level or search by</w:t>
      </w:r>
      <w:r w:rsidR="00FD4F96">
        <w:rPr>
          <w:rFonts w:ascii="Arial" w:hAnsi="Arial"/>
        </w:rPr>
        <w:t>,</w:t>
      </w:r>
      <w:r>
        <w:rPr>
          <w:rFonts w:ascii="Arial" w:hAnsi="Arial"/>
        </w:rPr>
        <w:t xml:space="preserve"> I think you did say search by heading? Yeah, search by level and various things that you can do in a </w:t>
      </w:r>
      <w:r w:rsidR="00D60B2D">
        <w:rPr>
          <w:rFonts w:ascii="Arial" w:hAnsi="Arial"/>
        </w:rPr>
        <w:t xml:space="preserve">DAISY </w:t>
      </w:r>
      <w:proofErr w:type="gramStart"/>
      <w:r>
        <w:rPr>
          <w:rFonts w:ascii="Arial" w:hAnsi="Arial"/>
        </w:rPr>
        <w:t>book</w:t>
      </w:r>
      <w:r w:rsidR="007B495A">
        <w:rPr>
          <w:rFonts w:ascii="Arial" w:hAnsi="Arial"/>
        </w:rPr>
        <w:t>?</w:t>
      </w:r>
      <w:proofErr w:type="gramEnd"/>
    </w:p>
    <w:p w14:paraId="091484FF" w14:textId="77777777" w:rsidR="0028534F" w:rsidRDefault="0028534F">
      <w:pPr>
        <w:spacing w:after="0"/>
      </w:pPr>
    </w:p>
    <w:p w14:paraId="733EDC3D" w14:textId="77777777" w:rsidR="0028534F" w:rsidRDefault="008105D9">
      <w:pPr>
        <w:spacing w:after="0"/>
      </w:pPr>
      <w:r>
        <w:rPr>
          <w:rFonts w:ascii="Arial" w:hAnsi="Arial"/>
          <w:b/>
        </w:rPr>
        <w:t xml:space="preserve">James </w:t>
      </w:r>
      <w:proofErr w:type="gramStart"/>
      <w:r>
        <w:rPr>
          <w:rFonts w:ascii="Arial" w:hAnsi="Arial"/>
          <w:b/>
        </w:rPr>
        <w:t xml:space="preserve">Bowden  </w:t>
      </w:r>
      <w:r>
        <w:rPr>
          <w:rFonts w:ascii="Arial" w:hAnsi="Arial"/>
          <w:color w:val="5D7284"/>
        </w:rPr>
        <w:t>37:20</w:t>
      </w:r>
      <w:proofErr w:type="gramEnd"/>
    </w:p>
    <w:p w14:paraId="4D93F371" w14:textId="5320872C" w:rsidR="0028534F" w:rsidRDefault="008105D9">
      <w:pPr>
        <w:spacing w:after="0"/>
      </w:pP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you're specifically referring to different heading levels, I guess</w:t>
      </w:r>
      <w:r w:rsidR="00637D01">
        <w:rPr>
          <w:rFonts w:ascii="Arial" w:hAnsi="Arial"/>
        </w:rPr>
        <w:t>?</w:t>
      </w:r>
    </w:p>
    <w:p w14:paraId="3FEF0374" w14:textId="77777777" w:rsidR="0028534F" w:rsidRDefault="0028534F">
      <w:pPr>
        <w:spacing w:after="0"/>
      </w:pPr>
    </w:p>
    <w:p w14:paraId="4F6444F8" w14:textId="77777777" w:rsidR="0028534F" w:rsidRDefault="008105D9">
      <w:pPr>
        <w:spacing w:after="0"/>
      </w:pPr>
      <w:r>
        <w:rPr>
          <w:rFonts w:ascii="Arial" w:hAnsi="Arial"/>
          <w:b/>
        </w:rPr>
        <w:lastRenderedPageBreak/>
        <w:t xml:space="preserve">Peg </w:t>
      </w:r>
      <w:proofErr w:type="gramStart"/>
      <w:r>
        <w:rPr>
          <w:rFonts w:ascii="Arial" w:hAnsi="Arial"/>
          <w:b/>
        </w:rPr>
        <w:t xml:space="preserve">Mercer  </w:t>
      </w:r>
      <w:r>
        <w:rPr>
          <w:rFonts w:ascii="Arial" w:hAnsi="Arial"/>
          <w:color w:val="5D7284"/>
        </w:rPr>
        <w:t>37:24</w:t>
      </w:r>
      <w:proofErr w:type="gramEnd"/>
    </w:p>
    <w:p w14:paraId="54B6B10A" w14:textId="477D47A4" w:rsidR="0028534F" w:rsidRDefault="008105D9">
      <w:pPr>
        <w:spacing w:after="0"/>
      </w:pPr>
      <w:r>
        <w:rPr>
          <w:rFonts w:ascii="Arial" w:hAnsi="Arial"/>
        </w:rPr>
        <w:t>Different heading levels</w:t>
      </w:r>
      <w:r w:rsidR="00637D01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637D01">
        <w:rPr>
          <w:rFonts w:ascii="Arial" w:hAnsi="Arial"/>
        </w:rPr>
        <w:t>y</w:t>
      </w:r>
      <w:r>
        <w:rPr>
          <w:rFonts w:ascii="Arial" w:hAnsi="Arial"/>
        </w:rPr>
        <w:t xml:space="preserve">eah. And because sometimes, a chapter may or may not be indicated by chapter </w:t>
      </w:r>
      <w:r w:rsidR="00C84B09">
        <w:rPr>
          <w:rFonts w:ascii="Arial" w:hAnsi="Arial"/>
        </w:rPr>
        <w:t>1</w:t>
      </w:r>
      <w:r>
        <w:rPr>
          <w:rFonts w:ascii="Arial" w:hAnsi="Arial"/>
        </w:rPr>
        <w:t xml:space="preserve"> or whatever, it may just be a break. So sometimes, I think that</w:t>
      </w:r>
      <w:r w:rsidR="004D1D71">
        <w:rPr>
          <w:rFonts w:ascii="Arial" w:hAnsi="Arial"/>
        </w:rPr>
        <w:t>’s</w:t>
      </w:r>
      <w:r>
        <w:rPr>
          <w:rFonts w:ascii="Arial" w:hAnsi="Arial"/>
        </w:rPr>
        <w:t xml:space="preserve"> </w:t>
      </w:r>
      <w:r w:rsidR="004D1D71">
        <w:rPr>
          <w:rFonts w:ascii="Arial" w:hAnsi="Arial"/>
        </w:rPr>
        <w:t xml:space="preserve">shown as </w:t>
      </w:r>
      <w:r>
        <w:rPr>
          <w:rFonts w:ascii="Arial" w:hAnsi="Arial"/>
        </w:rPr>
        <w:t xml:space="preserve">like level </w:t>
      </w:r>
      <w:r w:rsidR="00C84B09">
        <w:rPr>
          <w:rFonts w:ascii="Arial" w:hAnsi="Arial"/>
        </w:rPr>
        <w:t>1</w:t>
      </w:r>
      <w:r w:rsidR="004123F3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4123F3">
        <w:rPr>
          <w:rFonts w:ascii="Arial" w:hAnsi="Arial"/>
        </w:rPr>
        <w:t>Y</w:t>
      </w:r>
      <w:r>
        <w:rPr>
          <w:rFonts w:ascii="Arial" w:hAnsi="Arial"/>
        </w:rPr>
        <w:t xml:space="preserve">ou know, some of these </w:t>
      </w:r>
      <w:r w:rsidR="004123F3">
        <w:rPr>
          <w:rFonts w:ascii="Arial" w:hAnsi="Arial"/>
        </w:rPr>
        <w:t xml:space="preserve">DAISY </w:t>
      </w:r>
      <w:r>
        <w:rPr>
          <w:rFonts w:ascii="Arial" w:hAnsi="Arial"/>
        </w:rPr>
        <w:t xml:space="preserve">books we have on our audio players have </w:t>
      </w:r>
      <w:r w:rsidR="00C84B09">
        <w:rPr>
          <w:rFonts w:ascii="Arial" w:hAnsi="Arial"/>
        </w:rPr>
        <w:t xml:space="preserve">2 </w:t>
      </w:r>
      <w:r>
        <w:rPr>
          <w:rFonts w:ascii="Arial" w:hAnsi="Arial"/>
        </w:rPr>
        <w:t xml:space="preserve">or </w:t>
      </w:r>
      <w:r w:rsidR="00C84B09">
        <w:rPr>
          <w:rFonts w:ascii="Arial" w:hAnsi="Arial"/>
        </w:rPr>
        <w:t xml:space="preserve">3 </w:t>
      </w:r>
      <w:r>
        <w:rPr>
          <w:rFonts w:ascii="Arial" w:hAnsi="Arial"/>
        </w:rPr>
        <w:t xml:space="preserve">different levels, right? Yeah.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I'm wondering if</w:t>
      </w:r>
      <w:r w:rsidR="00901A3C">
        <w:rPr>
          <w:rFonts w:ascii="Arial" w:hAnsi="Arial"/>
        </w:rPr>
        <w:t>…</w:t>
      </w:r>
    </w:p>
    <w:p w14:paraId="7FB2A964" w14:textId="77777777" w:rsidR="0028534F" w:rsidRDefault="0028534F">
      <w:pPr>
        <w:spacing w:after="0"/>
      </w:pPr>
    </w:p>
    <w:p w14:paraId="04195C97" w14:textId="77777777" w:rsidR="0028534F" w:rsidRDefault="008105D9">
      <w:pPr>
        <w:spacing w:after="0"/>
      </w:pPr>
      <w:r>
        <w:rPr>
          <w:rFonts w:ascii="Arial" w:hAnsi="Arial"/>
          <w:b/>
        </w:rPr>
        <w:t xml:space="preserve">James </w:t>
      </w:r>
      <w:proofErr w:type="gramStart"/>
      <w:r>
        <w:rPr>
          <w:rFonts w:ascii="Arial" w:hAnsi="Arial"/>
          <w:b/>
        </w:rPr>
        <w:t xml:space="preserve">Bowden  </w:t>
      </w:r>
      <w:r>
        <w:rPr>
          <w:rFonts w:ascii="Arial" w:hAnsi="Arial"/>
          <w:color w:val="5D7284"/>
        </w:rPr>
        <w:t>37:47</w:t>
      </w:r>
      <w:proofErr w:type="gramEnd"/>
    </w:p>
    <w:p w14:paraId="5C01B8B0" w14:textId="50667DAB" w:rsidR="0028534F" w:rsidRDefault="008105D9">
      <w:pPr>
        <w:spacing w:after="0"/>
      </w:pP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</w:t>
      </w:r>
      <w:proofErr w:type="spellStart"/>
      <w:r w:rsidR="00644121">
        <w:rPr>
          <w:rFonts w:ascii="Arial" w:hAnsi="Arial"/>
        </w:rPr>
        <w:t>e</w:t>
      </w:r>
      <w:r w:rsidR="0077627E">
        <w:rPr>
          <w:rFonts w:ascii="Arial" w:hAnsi="Arial"/>
        </w:rPr>
        <w:t>braille</w:t>
      </w:r>
      <w:proofErr w:type="spellEnd"/>
      <w:r w:rsidR="00901A3C">
        <w:rPr>
          <w:rFonts w:ascii="Arial" w:hAnsi="Arial"/>
        </w:rPr>
        <w:t xml:space="preserve"> </w:t>
      </w:r>
      <w:r>
        <w:rPr>
          <w:rFonts w:ascii="Arial" w:hAnsi="Arial"/>
        </w:rPr>
        <w:t xml:space="preserve">is currently looking at </w:t>
      </w:r>
      <w:r w:rsidR="00885C5C">
        <w:rPr>
          <w:rFonts w:ascii="Arial" w:hAnsi="Arial"/>
        </w:rPr>
        <w:t xml:space="preserve">6 </w:t>
      </w:r>
      <w:r>
        <w:rPr>
          <w:rFonts w:ascii="Arial" w:hAnsi="Arial"/>
        </w:rPr>
        <w:t>different levels of heading</w:t>
      </w:r>
      <w:r w:rsidR="00227513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227513">
        <w:rPr>
          <w:rFonts w:ascii="Arial" w:hAnsi="Arial"/>
        </w:rPr>
        <w:t xml:space="preserve">and </w:t>
      </w:r>
      <w:proofErr w:type="gramStart"/>
      <w:r w:rsidR="00227513">
        <w:rPr>
          <w:rFonts w:ascii="Arial" w:hAnsi="Arial"/>
        </w:rPr>
        <w:t>a</w:t>
      </w:r>
      <w:r>
        <w:rPr>
          <w:rFonts w:ascii="Arial" w:hAnsi="Arial"/>
        </w:rPr>
        <w:t>ssuming that</w:t>
      </w:r>
      <w:proofErr w:type="gramEnd"/>
      <w:r>
        <w:rPr>
          <w:rFonts w:ascii="Arial" w:hAnsi="Arial"/>
        </w:rPr>
        <w:t xml:space="preserve"> you have the quick navigation functionality </w:t>
      </w:r>
      <w:r w:rsidR="007879A2">
        <w:rPr>
          <w:rFonts w:ascii="Arial" w:hAnsi="Arial"/>
        </w:rPr>
        <w:t xml:space="preserve">on </w:t>
      </w:r>
      <w:r>
        <w:rPr>
          <w:rFonts w:ascii="Arial" w:hAnsi="Arial"/>
        </w:rPr>
        <w:t>your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reader or whatever, then hopefully, you'd be able to either jump to any level of heading</w:t>
      </w:r>
      <w:r w:rsidR="007879A2">
        <w:rPr>
          <w:rFonts w:ascii="Arial" w:hAnsi="Arial"/>
        </w:rPr>
        <w:t>,</w:t>
      </w:r>
      <w:r>
        <w:rPr>
          <w:rFonts w:ascii="Arial" w:hAnsi="Arial"/>
        </w:rPr>
        <w:t xml:space="preserve"> or a specific level</w:t>
      </w:r>
      <w:r w:rsidR="00DF7054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DF7054">
        <w:rPr>
          <w:rFonts w:ascii="Arial" w:hAnsi="Arial"/>
        </w:rPr>
        <w:t>J</w:t>
      </w:r>
      <w:r>
        <w:rPr>
          <w:rFonts w:ascii="Arial" w:hAnsi="Arial"/>
        </w:rPr>
        <w:t>ust as you can with the quick navigation on your screen reader.</w:t>
      </w:r>
    </w:p>
    <w:p w14:paraId="49171BBE" w14:textId="77777777" w:rsidR="0028534F" w:rsidRDefault="0028534F">
      <w:pPr>
        <w:spacing w:after="0"/>
      </w:pPr>
    </w:p>
    <w:p w14:paraId="16901FC4" w14:textId="77777777" w:rsidR="0028534F" w:rsidRDefault="008105D9">
      <w:pPr>
        <w:spacing w:after="0"/>
      </w:pPr>
      <w:r>
        <w:rPr>
          <w:rFonts w:ascii="Arial" w:hAnsi="Arial"/>
          <w:b/>
        </w:rPr>
        <w:t xml:space="preserve">Peg </w:t>
      </w:r>
      <w:proofErr w:type="gramStart"/>
      <w:r>
        <w:rPr>
          <w:rFonts w:ascii="Arial" w:hAnsi="Arial"/>
          <w:b/>
        </w:rPr>
        <w:t xml:space="preserve">Mercer  </w:t>
      </w:r>
      <w:r>
        <w:rPr>
          <w:rFonts w:ascii="Arial" w:hAnsi="Arial"/>
          <w:color w:val="5D7284"/>
        </w:rPr>
        <w:t>38:10</w:t>
      </w:r>
      <w:proofErr w:type="gramEnd"/>
    </w:p>
    <w:p w14:paraId="321F7094" w14:textId="1386F3EC" w:rsidR="0028534F" w:rsidRDefault="008105D9">
      <w:pPr>
        <w:spacing w:after="0"/>
      </w:pPr>
      <w:r>
        <w:rPr>
          <w:rFonts w:ascii="Arial" w:hAnsi="Arial"/>
        </w:rPr>
        <w:t xml:space="preserve">Oh, yeah. Okay. Thank you. </w:t>
      </w:r>
    </w:p>
    <w:p w14:paraId="7B2EB774" w14:textId="77777777" w:rsidR="0028534F" w:rsidRDefault="0028534F">
      <w:pPr>
        <w:spacing w:after="0"/>
      </w:pPr>
    </w:p>
    <w:p w14:paraId="4A40C73D" w14:textId="77777777" w:rsidR="0028534F" w:rsidRDefault="008105D9">
      <w:pPr>
        <w:spacing w:after="0"/>
      </w:pPr>
      <w:r>
        <w:rPr>
          <w:rFonts w:ascii="Arial" w:hAnsi="Arial"/>
          <w:b/>
        </w:rPr>
        <w:t xml:space="preserve">Anthony </w:t>
      </w:r>
      <w:proofErr w:type="gramStart"/>
      <w:r>
        <w:rPr>
          <w:rFonts w:ascii="Arial" w:hAnsi="Arial"/>
          <w:b/>
        </w:rPr>
        <w:t xml:space="preserve">Tibbs  </w:t>
      </w:r>
      <w:r>
        <w:rPr>
          <w:rFonts w:ascii="Arial" w:hAnsi="Arial"/>
          <w:color w:val="5D7284"/>
        </w:rPr>
        <w:t>38:15</w:t>
      </w:r>
      <w:proofErr w:type="gramEnd"/>
    </w:p>
    <w:p w14:paraId="322850CB" w14:textId="32EF715E" w:rsidR="0028534F" w:rsidRDefault="00DF7054">
      <w:pPr>
        <w:spacing w:after="0"/>
      </w:pPr>
      <w:r>
        <w:rPr>
          <w:rFonts w:ascii="Arial" w:hAnsi="Arial"/>
        </w:rPr>
        <w:t xml:space="preserve">Any last questions for James? We have a question in the chat here. When is it appropriate or better to use </w:t>
      </w:r>
      <w:r w:rsidR="00885C5C">
        <w:rPr>
          <w:rFonts w:ascii="Arial" w:hAnsi="Arial"/>
        </w:rPr>
        <w:t xml:space="preserve">8 </w:t>
      </w:r>
      <w:r>
        <w:rPr>
          <w:rFonts w:ascii="Arial" w:hAnsi="Arial"/>
        </w:rPr>
        <w:t>dot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>?</w:t>
      </w:r>
    </w:p>
    <w:p w14:paraId="4FB04939" w14:textId="77777777" w:rsidR="0028534F" w:rsidRDefault="0028534F">
      <w:pPr>
        <w:spacing w:after="0"/>
      </w:pPr>
    </w:p>
    <w:p w14:paraId="38F5E281" w14:textId="77777777" w:rsidR="0028534F" w:rsidRDefault="008105D9">
      <w:pPr>
        <w:spacing w:after="0"/>
      </w:pPr>
      <w:r>
        <w:rPr>
          <w:rFonts w:ascii="Arial" w:hAnsi="Arial"/>
          <w:b/>
        </w:rPr>
        <w:t xml:space="preserve">James </w:t>
      </w:r>
      <w:proofErr w:type="gramStart"/>
      <w:r>
        <w:rPr>
          <w:rFonts w:ascii="Arial" w:hAnsi="Arial"/>
          <w:b/>
        </w:rPr>
        <w:t xml:space="preserve">Bowden  </w:t>
      </w:r>
      <w:r>
        <w:rPr>
          <w:rFonts w:ascii="Arial" w:hAnsi="Arial"/>
          <w:color w:val="5D7284"/>
        </w:rPr>
        <w:t>38:36</w:t>
      </w:r>
      <w:proofErr w:type="gramEnd"/>
    </w:p>
    <w:p w14:paraId="78E69303" w14:textId="48BDC02E" w:rsidR="009C2B7E" w:rsidRDefault="008105D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That's a </w:t>
      </w:r>
      <w:proofErr w:type="gramStart"/>
      <w:r>
        <w:rPr>
          <w:rFonts w:ascii="Arial" w:hAnsi="Arial"/>
        </w:rPr>
        <w:t>really good</w:t>
      </w:r>
      <w:proofErr w:type="gramEnd"/>
      <w:r>
        <w:rPr>
          <w:rFonts w:ascii="Arial" w:hAnsi="Arial"/>
        </w:rPr>
        <w:t xml:space="preserve"> question there. So traditionally, when we were in the land of standard English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and English</w:t>
      </w:r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American edition, some of the signs simply did not exist in those codes that you need for computing. Now, the </w:t>
      </w:r>
      <w:proofErr w:type="gramStart"/>
      <w:r w:rsidR="00454724">
        <w:rPr>
          <w:rFonts w:ascii="Arial" w:hAnsi="Arial"/>
        </w:rPr>
        <w:t xml:space="preserve">8 </w:t>
      </w:r>
      <w:r>
        <w:rPr>
          <w:rFonts w:ascii="Arial" w:hAnsi="Arial"/>
        </w:rPr>
        <w:t>dot</w:t>
      </w:r>
      <w:proofErr w:type="gramEnd"/>
      <w:r w:rsidR="009C7EF5">
        <w:rPr>
          <w:rFonts w:ascii="Arial" w:hAnsi="Arial"/>
        </w:rPr>
        <w:t xml:space="preserve"> braille</w:t>
      </w:r>
      <w:r>
        <w:rPr>
          <w:rFonts w:ascii="Arial" w:hAnsi="Arial"/>
        </w:rPr>
        <w:t xml:space="preserve"> was primarily devised for computing and programming specifically</w:t>
      </w:r>
      <w:r w:rsidR="009B0D49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proofErr w:type="gramStart"/>
      <w:r w:rsidR="009B0D49">
        <w:rPr>
          <w:rFonts w:ascii="Arial" w:hAnsi="Arial"/>
        </w:rPr>
        <w:t>S</w:t>
      </w:r>
      <w:r>
        <w:rPr>
          <w:rFonts w:ascii="Arial" w:hAnsi="Arial"/>
        </w:rPr>
        <w:t>o</w:t>
      </w:r>
      <w:proofErr w:type="gramEnd"/>
      <w:r>
        <w:rPr>
          <w:rFonts w:ascii="Arial" w:hAnsi="Arial"/>
        </w:rPr>
        <w:t xml:space="preserve"> if I had a line of, for example, C code, you know, </w:t>
      </w:r>
    </w:p>
    <w:p w14:paraId="4E55874E" w14:textId="4B2D40EA" w:rsidR="009C2B7E" w:rsidRDefault="008105D9">
      <w:pPr>
        <w:spacing w:after="0"/>
        <w:rPr>
          <w:rFonts w:ascii="Arial" w:hAnsi="Arial"/>
        </w:rPr>
      </w:pPr>
      <w:r>
        <w:rPr>
          <w:rFonts w:ascii="Arial" w:hAnsi="Arial"/>
        </w:rPr>
        <w:t>if</w:t>
      </w:r>
      <w:r w:rsidR="00454724">
        <w:rPr>
          <w:rFonts w:ascii="Arial" w:hAnsi="Arial"/>
        </w:rPr>
        <w:t>(</w:t>
      </w:r>
      <w:r w:rsidR="00765A68">
        <w:rPr>
          <w:rFonts w:ascii="Arial" w:hAnsi="Arial"/>
        </w:rPr>
        <w:t>[</w:t>
      </w:r>
      <w:proofErr w:type="spellStart"/>
      <w:r>
        <w:rPr>
          <w:rFonts w:ascii="Arial" w:hAnsi="Arial"/>
        </w:rPr>
        <w:t>i</w:t>
      </w:r>
      <w:r w:rsidR="00765A68">
        <w:rPr>
          <w:rFonts w:ascii="Arial" w:hAnsi="Arial"/>
        </w:rPr>
        <w:t>+</w:t>
      </w:r>
      <w:proofErr w:type="gramStart"/>
      <w:r>
        <w:rPr>
          <w:rFonts w:ascii="Arial" w:hAnsi="Arial"/>
        </w:rPr>
        <w:t>j</w:t>
      </w:r>
      <w:proofErr w:type="spellEnd"/>
      <w:r w:rsidR="00765A68">
        <w:rPr>
          <w:rFonts w:ascii="Arial" w:hAnsi="Arial"/>
        </w:rPr>
        <w:t>]|</w:t>
      </w:r>
      <w:proofErr w:type="gramEnd"/>
      <w:r>
        <w:rPr>
          <w:rFonts w:ascii="Arial" w:hAnsi="Arial"/>
        </w:rPr>
        <w:t xml:space="preserve"> </w:t>
      </w:r>
    </w:p>
    <w:p w14:paraId="4BFF3DB0" w14:textId="61F5877B" w:rsidR="0028534F" w:rsidRDefault="008105D9">
      <w:pPr>
        <w:spacing w:after="0"/>
      </w:pPr>
      <w:r>
        <w:rPr>
          <w:rFonts w:ascii="Arial" w:hAnsi="Arial"/>
        </w:rPr>
        <w:t xml:space="preserve">it's complete gobbledygook in terms of language. But if you know </w:t>
      </w:r>
      <w:r w:rsidR="00E009E4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code, it makes perfect sense. The computer code was great for that kind of stuff, especially as there weren't those symbols in the previous literary codes. Now the distinction is a little bit </w:t>
      </w:r>
      <w:proofErr w:type="gramStart"/>
      <w:r>
        <w:rPr>
          <w:rFonts w:ascii="Arial" w:hAnsi="Arial"/>
        </w:rPr>
        <w:t>harder</w:t>
      </w:r>
      <w:r w:rsidR="00775F9A">
        <w:rPr>
          <w:rFonts w:ascii="Arial" w:hAnsi="Arial"/>
        </w:rPr>
        <w:t>,</w:t>
      </w:r>
      <w:r>
        <w:rPr>
          <w:rFonts w:ascii="Arial" w:hAnsi="Arial"/>
        </w:rPr>
        <w:t xml:space="preserve"> because</w:t>
      </w:r>
      <w:proofErr w:type="gramEnd"/>
      <w:r>
        <w:rPr>
          <w:rFonts w:ascii="Arial" w:hAnsi="Arial"/>
        </w:rPr>
        <w:t xml:space="preserve"> there are specific signs.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it is kind of </w:t>
      </w:r>
      <w:proofErr w:type="gramStart"/>
      <w:r>
        <w:rPr>
          <w:rFonts w:ascii="Arial" w:hAnsi="Arial"/>
        </w:rPr>
        <w:t>slightly</w:t>
      </w:r>
      <w:proofErr w:type="gramEnd"/>
      <w:r>
        <w:rPr>
          <w:rFonts w:ascii="Arial" w:hAnsi="Arial"/>
        </w:rPr>
        <w:t xml:space="preserve"> personal preference nowadays. If you like the </w:t>
      </w:r>
      <w:r w:rsidR="009C2B7E">
        <w:rPr>
          <w:rFonts w:ascii="Arial" w:hAnsi="Arial"/>
        </w:rPr>
        <w:t xml:space="preserve">1 </w:t>
      </w:r>
      <w:r>
        <w:rPr>
          <w:rFonts w:ascii="Arial" w:hAnsi="Arial"/>
        </w:rPr>
        <w:t xml:space="preserve">to </w:t>
      </w:r>
      <w:r w:rsidR="009C2B7E">
        <w:rPr>
          <w:rFonts w:ascii="Arial" w:hAnsi="Arial"/>
        </w:rPr>
        <w:t xml:space="preserve">1 </w:t>
      </w:r>
      <w:r>
        <w:rPr>
          <w:rFonts w:ascii="Arial" w:hAnsi="Arial"/>
        </w:rPr>
        <w:t xml:space="preserve">mapping, </w:t>
      </w:r>
      <w:r w:rsidR="00725F9A">
        <w:rPr>
          <w:rFonts w:ascii="Arial" w:hAnsi="Arial"/>
        </w:rPr>
        <w:t xml:space="preserve">if you </w:t>
      </w:r>
      <w:r>
        <w:rPr>
          <w:rFonts w:ascii="Arial" w:hAnsi="Arial"/>
        </w:rPr>
        <w:t xml:space="preserve">like no contractions, then go for the </w:t>
      </w:r>
      <w:proofErr w:type="gramStart"/>
      <w:r w:rsidR="00332A1F">
        <w:rPr>
          <w:rFonts w:ascii="Arial" w:hAnsi="Arial"/>
        </w:rPr>
        <w:t xml:space="preserve">8 </w:t>
      </w:r>
      <w:r w:rsidR="00FB4064">
        <w:rPr>
          <w:rFonts w:ascii="Arial" w:hAnsi="Arial"/>
        </w:rPr>
        <w:t>dot</w:t>
      </w:r>
      <w:proofErr w:type="gramEnd"/>
      <w:r w:rsidR="00FB4064">
        <w:rPr>
          <w:rFonts w:ascii="Arial" w:hAnsi="Arial"/>
        </w:rPr>
        <w:t xml:space="preserve"> </w:t>
      </w:r>
      <w:r>
        <w:rPr>
          <w:rFonts w:ascii="Arial" w:hAnsi="Arial"/>
        </w:rPr>
        <w:t>code if you like it</w:t>
      </w:r>
      <w:r w:rsidR="00FB4064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FB4064">
        <w:rPr>
          <w:rFonts w:ascii="Arial" w:hAnsi="Arial"/>
        </w:rPr>
        <w:t>O</w:t>
      </w:r>
      <w:r>
        <w:rPr>
          <w:rFonts w:ascii="Arial" w:hAnsi="Arial"/>
        </w:rPr>
        <w:t xml:space="preserve">therwise, you can go for the </w:t>
      </w:r>
      <w:proofErr w:type="gramStart"/>
      <w:r w:rsidR="00332A1F">
        <w:rPr>
          <w:rFonts w:ascii="Arial" w:hAnsi="Arial"/>
        </w:rPr>
        <w:t xml:space="preserve">6 </w:t>
      </w:r>
      <w:r w:rsidR="00FB4064">
        <w:rPr>
          <w:rFonts w:ascii="Arial" w:hAnsi="Arial"/>
        </w:rPr>
        <w:t>dot</w:t>
      </w:r>
      <w:proofErr w:type="gramEnd"/>
      <w:r w:rsidR="00FB4064">
        <w:rPr>
          <w:rFonts w:ascii="Arial" w:hAnsi="Arial"/>
        </w:rPr>
        <w:t xml:space="preserve"> </w:t>
      </w:r>
      <w:r>
        <w:rPr>
          <w:rFonts w:ascii="Arial" w:hAnsi="Arial"/>
        </w:rPr>
        <w:t xml:space="preserve">code. </w:t>
      </w:r>
      <w:proofErr w:type="gramStart"/>
      <w:r>
        <w:rPr>
          <w:rFonts w:ascii="Arial" w:hAnsi="Arial"/>
        </w:rPr>
        <w:t>Personally</w:t>
      </w:r>
      <w:proofErr w:type="gramEnd"/>
      <w:r>
        <w:rPr>
          <w:rFonts w:ascii="Arial" w:hAnsi="Arial"/>
        </w:rPr>
        <w:t xml:space="preserve"> I do use both</w:t>
      </w:r>
      <w:r w:rsidR="00B95DCD">
        <w:rPr>
          <w:rFonts w:ascii="Arial" w:hAnsi="Arial"/>
        </w:rPr>
        <w:t>,</w:t>
      </w:r>
      <w:r>
        <w:rPr>
          <w:rFonts w:ascii="Arial" w:hAnsi="Arial"/>
        </w:rPr>
        <w:t xml:space="preserve"> depending on what I'm reading</w:t>
      </w:r>
      <w:r w:rsidR="00B95DCD">
        <w:rPr>
          <w:rFonts w:ascii="Arial" w:hAnsi="Arial"/>
        </w:rPr>
        <w:t>.</w:t>
      </w:r>
    </w:p>
    <w:p w14:paraId="19EE6613" w14:textId="77777777" w:rsidR="0028534F" w:rsidRDefault="0028534F">
      <w:pPr>
        <w:spacing w:after="0"/>
      </w:pPr>
    </w:p>
    <w:p w14:paraId="69CEB846" w14:textId="77777777" w:rsidR="0028534F" w:rsidRDefault="008105D9">
      <w:pPr>
        <w:spacing w:after="0"/>
      </w:pPr>
      <w:r>
        <w:rPr>
          <w:rFonts w:ascii="Arial" w:hAnsi="Arial"/>
          <w:b/>
        </w:rPr>
        <w:t xml:space="preserve">Anthony </w:t>
      </w:r>
      <w:proofErr w:type="gramStart"/>
      <w:r>
        <w:rPr>
          <w:rFonts w:ascii="Arial" w:hAnsi="Arial"/>
          <w:b/>
        </w:rPr>
        <w:t xml:space="preserve">Tibbs  </w:t>
      </w:r>
      <w:r>
        <w:rPr>
          <w:rFonts w:ascii="Arial" w:hAnsi="Arial"/>
          <w:color w:val="5D7284"/>
        </w:rPr>
        <w:t>39:52</w:t>
      </w:r>
      <w:proofErr w:type="gramEnd"/>
    </w:p>
    <w:p w14:paraId="3A80394F" w14:textId="3B5A3F17" w:rsidR="0028534F" w:rsidRDefault="3E0B0EF1">
      <w:pPr>
        <w:spacing w:after="0"/>
        <w:rPr>
          <w:rFonts w:ascii="Arial" w:hAnsi="Arial"/>
        </w:rPr>
      </w:pPr>
      <w:r w:rsidRPr="4BDFE98E">
        <w:rPr>
          <w:rFonts w:ascii="Arial" w:hAnsi="Arial"/>
        </w:rPr>
        <w:t>Well, thank you very much, James. I don't see any other questions so we can wrap it up there</w:t>
      </w:r>
      <w:r w:rsidR="6D4EC148" w:rsidRPr="4BDFE98E">
        <w:rPr>
          <w:rFonts w:ascii="Arial" w:hAnsi="Arial"/>
        </w:rPr>
        <w:t>.</w:t>
      </w:r>
      <w:r w:rsidRPr="4BDFE98E">
        <w:rPr>
          <w:rFonts w:ascii="Arial" w:hAnsi="Arial"/>
        </w:rPr>
        <w:t xml:space="preserve"> </w:t>
      </w:r>
      <w:r w:rsidR="6D4EC148" w:rsidRPr="4BDFE98E">
        <w:rPr>
          <w:rFonts w:ascii="Arial" w:hAnsi="Arial"/>
        </w:rPr>
        <w:t>B</w:t>
      </w:r>
      <w:r w:rsidRPr="4BDFE98E">
        <w:rPr>
          <w:rFonts w:ascii="Arial" w:hAnsi="Arial"/>
        </w:rPr>
        <w:t>ut I'd like to thank you on behalf of</w:t>
      </w:r>
      <w:r w:rsidR="1850BD02" w:rsidRPr="4BDFE98E">
        <w:rPr>
          <w:rFonts w:ascii="Arial" w:hAnsi="Arial"/>
        </w:rPr>
        <w:t xml:space="preserve"> </w:t>
      </w:r>
      <w:r w:rsidR="26704736" w:rsidRPr="4BDFE98E">
        <w:rPr>
          <w:rFonts w:ascii="Arial" w:hAnsi="Arial"/>
        </w:rPr>
        <w:t>B</w:t>
      </w:r>
      <w:r w:rsidR="1850BD02" w:rsidRPr="4BDFE98E">
        <w:rPr>
          <w:rFonts w:ascii="Arial" w:hAnsi="Arial"/>
        </w:rPr>
        <w:t>raille</w:t>
      </w:r>
      <w:r w:rsidRPr="4BDFE98E">
        <w:rPr>
          <w:rFonts w:ascii="Arial" w:hAnsi="Arial"/>
        </w:rPr>
        <w:t xml:space="preserve"> </w:t>
      </w:r>
      <w:r w:rsidR="4D0B2015" w:rsidRPr="4BDFE98E">
        <w:rPr>
          <w:rFonts w:ascii="Arial" w:hAnsi="Arial"/>
        </w:rPr>
        <w:t>L</w:t>
      </w:r>
      <w:r w:rsidRPr="4BDFE98E">
        <w:rPr>
          <w:rFonts w:ascii="Arial" w:hAnsi="Arial"/>
        </w:rPr>
        <w:t>iteracy Canada for being here and for sharing all this with everyone</w:t>
      </w:r>
      <w:r w:rsidR="6D4EC148" w:rsidRPr="4BDFE98E">
        <w:rPr>
          <w:rFonts w:ascii="Arial" w:hAnsi="Arial"/>
        </w:rPr>
        <w:t>.</w:t>
      </w:r>
    </w:p>
    <w:p w14:paraId="0D3B3445" w14:textId="77777777" w:rsidR="00197618" w:rsidRDefault="00197618">
      <w:pPr>
        <w:spacing w:after="0"/>
      </w:pPr>
    </w:p>
    <w:sectPr w:rsidR="00197618" w:rsidSect="00310169"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7406" w14:textId="77777777" w:rsidR="00310169" w:rsidRDefault="00310169">
      <w:pPr>
        <w:spacing w:after="0" w:line="240" w:lineRule="auto"/>
      </w:pPr>
      <w:r>
        <w:separator/>
      </w:r>
    </w:p>
  </w:endnote>
  <w:endnote w:type="continuationSeparator" w:id="0">
    <w:p w14:paraId="4E0CA8DA" w14:textId="77777777" w:rsidR="00310169" w:rsidRDefault="00310169">
      <w:pPr>
        <w:spacing w:after="0" w:line="240" w:lineRule="auto"/>
      </w:pPr>
      <w:r>
        <w:continuationSeparator/>
      </w:r>
    </w:p>
  </w:endnote>
  <w:endnote w:type="continuationNotice" w:id="1">
    <w:p w14:paraId="330B726D" w14:textId="77777777" w:rsidR="00310169" w:rsidRDefault="003101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Content>
      <w:p w14:paraId="5B49F2F0" w14:textId="0D664EC5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Content>
      <w:p w14:paraId="17BA4339" w14:textId="3F160B4F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0DD35F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Content>
      <w:p w14:paraId="414BB7FC" w14:textId="3CBEBC9E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1A7AEB9B" w14:textId="5E6A1639" w:rsidR="00930F33" w:rsidRPr="009C3AF0" w:rsidRDefault="001216B9">
    <w:pPr>
      <w:pStyle w:val="Footer"/>
      <w:rPr>
        <w:rFonts w:ascii="Arial" w:hAnsi="Arial" w:cs="Arial"/>
        <w:color w:val="BFBFBF" w:themeColor="background1" w:themeShade="BF"/>
      </w:rPr>
    </w:pPr>
    <w:r w:rsidRPr="009C3AF0">
      <w:rPr>
        <w:rFonts w:ascii="Arial" w:hAnsi="Arial" w:cs="Arial"/>
        <w:color w:val="BFBFBF" w:themeColor="background1" w:themeShade="BF"/>
      </w:rPr>
      <w:ptab w:relativeTo="margin" w:alignment="center" w:leader="none"/>
    </w:r>
    <w:r w:rsidRPr="009C3AF0">
      <w:rPr>
        <w:rFonts w:ascii="Arial" w:hAnsi="Arial" w:cs="Arial"/>
        <w:color w:val="BFBFBF" w:themeColor="background1" w:themeShade="BF"/>
      </w:rPr>
      <w:ptab w:relativeTo="margin" w:alignment="right" w:leader="none"/>
    </w:r>
    <w:r w:rsidR="00064E2C" w:rsidRPr="009C3AF0">
      <w:rPr>
        <w:rFonts w:ascii="Arial" w:hAnsi="Arial" w:cs="Arial"/>
        <w:color w:val="BFBFBF" w:themeColor="background1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6B0B" w14:textId="77777777" w:rsidR="00310169" w:rsidRDefault="00310169">
      <w:pPr>
        <w:spacing w:after="0" w:line="240" w:lineRule="auto"/>
      </w:pPr>
      <w:r>
        <w:separator/>
      </w:r>
    </w:p>
  </w:footnote>
  <w:footnote w:type="continuationSeparator" w:id="0">
    <w:p w14:paraId="3070D4AD" w14:textId="77777777" w:rsidR="00310169" w:rsidRDefault="00310169">
      <w:pPr>
        <w:spacing w:after="0" w:line="240" w:lineRule="auto"/>
      </w:pPr>
      <w:r>
        <w:continuationSeparator/>
      </w:r>
    </w:p>
  </w:footnote>
  <w:footnote w:type="continuationNotice" w:id="1">
    <w:p w14:paraId="3AE9918A" w14:textId="77777777" w:rsidR="00310169" w:rsidRDefault="003101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7745233">
    <w:abstractNumId w:val="8"/>
  </w:num>
  <w:num w:numId="2" w16cid:durableId="1038509409">
    <w:abstractNumId w:val="6"/>
  </w:num>
  <w:num w:numId="3" w16cid:durableId="918908496">
    <w:abstractNumId w:val="5"/>
  </w:num>
  <w:num w:numId="4" w16cid:durableId="265582983">
    <w:abstractNumId w:val="4"/>
  </w:num>
  <w:num w:numId="5" w16cid:durableId="285357235">
    <w:abstractNumId w:val="7"/>
  </w:num>
  <w:num w:numId="6" w16cid:durableId="1041174689">
    <w:abstractNumId w:val="3"/>
  </w:num>
  <w:num w:numId="7" w16cid:durableId="586303711">
    <w:abstractNumId w:val="2"/>
  </w:num>
  <w:num w:numId="8" w16cid:durableId="712341498">
    <w:abstractNumId w:val="1"/>
  </w:num>
  <w:num w:numId="9" w16cid:durableId="1278368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04CE1"/>
    <w:rsid w:val="00020753"/>
    <w:rsid w:val="00023E52"/>
    <w:rsid w:val="00034616"/>
    <w:rsid w:val="00035FAF"/>
    <w:rsid w:val="0004631B"/>
    <w:rsid w:val="00050A6B"/>
    <w:rsid w:val="00052D2A"/>
    <w:rsid w:val="0006063C"/>
    <w:rsid w:val="0006397F"/>
    <w:rsid w:val="00064E2C"/>
    <w:rsid w:val="00066610"/>
    <w:rsid w:val="00070C55"/>
    <w:rsid w:val="000879EE"/>
    <w:rsid w:val="000A46E6"/>
    <w:rsid w:val="000A504D"/>
    <w:rsid w:val="000A777C"/>
    <w:rsid w:val="000B0DDE"/>
    <w:rsid w:val="000C43E2"/>
    <w:rsid w:val="000D77CA"/>
    <w:rsid w:val="000F409E"/>
    <w:rsid w:val="00103018"/>
    <w:rsid w:val="00104A69"/>
    <w:rsid w:val="0011729F"/>
    <w:rsid w:val="001216B9"/>
    <w:rsid w:val="00122189"/>
    <w:rsid w:val="00122A61"/>
    <w:rsid w:val="001428AE"/>
    <w:rsid w:val="00146D6C"/>
    <w:rsid w:val="0015074B"/>
    <w:rsid w:val="00153503"/>
    <w:rsid w:val="0015501E"/>
    <w:rsid w:val="00155F85"/>
    <w:rsid w:val="00166003"/>
    <w:rsid w:val="001758D0"/>
    <w:rsid w:val="00197618"/>
    <w:rsid w:val="001A347A"/>
    <w:rsid w:val="001C1521"/>
    <w:rsid w:val="001C286E"/>
    <w:rsid w:val="001E32D7"/>
    <w:rsid w:val="002043FC"/>
    <w:rsid w:val="002110BB"/>
    <w:rsid w:val="002139BA"/>
    <w:rsid w:val="0021460C"/>
    <w:rsid w:val="00214FCF"/>
    <w:rsid w:val="00227513"/>
    <w:rsid w:val="00230412"/>
    <w:rsid w:val="002423CF"/>
    <w:rsid w:val="00244170"/>
    <w:rsid w:val="00253B4A"/>
    <w:rsid w:val="00255038"/>
    <w:rsid w:val="00260D24"/>
    <w:rsid w:val="00262A11"/>
    <w:rsid w:val="00274E9B"/>
    <w:rsid w:val="0028534F"/>
    <w:rsid w:val="00292CE6"/>
    <w:rsid w:val="0029639D"/>
    <w:rsid w:val="002A69A1"/>
    <w:rsid w:val="002B5E0A"/>
    <w:rsid w:val="002C799A"/>
    <w:rsid w:val="002E10BC"/>
    <w:rsid w:val="002E450C"/>
    <w:rsid w:val="002F02C7"/>
    <w:rsid w:val="003076E7"/>
    <w:rsid w:val="00310169"/>
    <w:rsid w:val="00326F90"/>
    <w:rsid w:val="00330CFD"/>
    <w:rsid w:val="00332A1F"/>
    <w:rsid w:val="0033710C"/>
    <w:rsid w:val="003450FD"/>
    <w:rsid w:val="003817DE"/>
    <w:rsid w:val="00387ABF"/>
    <w:rsid w:val="00393DA7"/>
    <w:rsid w:val="00395FE6"/>
    <w:rsid w:val="003A22F8"/>
    <w:rsid w:val="003B1F81"/>
    <w:rsid w:val="003D6CAD"/>
    <w:rsid w:val="003E4DCD"/>
    <w:rsid w:val="003E66DA"/>
    <w:rsid w:val="003F3C91"/>
    <w:rsid w:val="00406522"/>
    <w:rsid w:val="004079EE"/>
    <w:rsid w:val="004123F3"/>
    <w:rsid w:val="004242C2"/>
    <w:rsid w:val="00446B90"/>
    <w:rsid w:val="00452B7F"/>
    <w:rsid w:val="00454724"/>
    <w:rsid w:val="00467980"/>
    <w:rsid w:val="00471D6B"/>
    <w:rsid w:val="00472DE3"/>
    <w:rsid w:val="00474BC5"/>
    <w:rsid w:val="004856B8"/>
    <w:rsid w:val="00486C71"/>
    <w:rsid w:val="004950F8"/>
    <w:rsid w:val="00495E7C"/>
    <w:rsid w:val="00496CA2"/>
    <w:rsid w:val="004A041D"/>
    <w:rsid w:val="004A51CA"/>
    <w:rsid w:val="004A5F7D"/>
    <w:rsid w:val="004A641F"/>
    <w:rsid w:val="004A7536"/>
    <w:rsid w:val="004B593C"/>
    <w:rsid w:val="004C1E58"/>
    <w:rsid w:val="004C4473"/>
    <w:rsid w:val="004C5825"/>
    <w:rsid w:val="004D0E3C"/>
    <w:rsid w:val="004D1D71"/>
    <w:rsid w:val="004D3450"/>
    <w:rsid w:val="004D6A8D"/>
    <w:rsid w:val="00521B59"/>
    <w:rsid w:val="0052304C"/>
    <w:rsid w:val="00534485"/>
    <w:rsid w:val="00545328"/>
    <w:rsid w:val="00553C13"/>
    <w:rsid w:val="005656E7"/>
    <w:rsid w:val="00574F95"/>
    <w:rsid w:val="005824C3"/>
    <w:rsid w:val="00585C2E"/>
    <w:rsid w:val="00590B16"/>
    <w:rsid w:val="00595278"/>
    <w:rsid w:val="005A25A6"/>
    <w:rsid w:val="005A2BFE"/>
    <w:rsid w:val="005B3DB1"/>
    <w:rsid w:val="005B6034"/>
    <w:rsid w:val="005C21CB"/>
    <w:rsid w:val="005D2595"/>
    <w:rsid w:val="005D2BA7"/>
    <w:rsid w:val="00606B83"/>
    <w:rsid w:val="00615FB1"/>
    <w:rsid w:val="00620C28"/>
    <w:rsid w:val="00626DC0"/>
    <w:rsid w:val="006322B5"/>
    <w:rsid w:val="0063559B"/>
    <w:rsid w:val="00637D01"/>
    <w:rsid w:val="00643EAC"/>
    <w:rsid w:val="00644121"/>
    <w:rsid w:val="00663D54"/>
    <w:rsid w:val="00666F47"/>
    <w:rsid w:val="006838D2"/>
    <w:rsid w:val="006840B3"/>
    <w:rsid w:val="0068536B"/>
    <w:rsid w:val="0068599D"/>
    <w:rsid w:val="006A279B"/>
    <w:rsid w:val="006A49DE"/>
    <w:rsid w:val="006A579F"/>
    <w:rsid w:val="006B60A9"/>
    <w:rsid w:val="006C02A3"/>
    <w:rsid w:val="006C09B7"/>
    <w:rsid w:val="006C4751"/>
    <w:rsid w:val="006C512C"/>
    <w:rsid w:val="006D6DB7"/>
    <w:rsid w:val="006E0010"/>
    <w:rsid w:val="006E2A8C"/>
    <w:rsid w:val="006E3F42"/>
    <w:rsid w:val="006F79FF"/>
    <w:rsid w:val="00704DC0"/>
    <w:rsid w:val="0070584D"/>
    <w:rsid w:val="007127C1"/>
    <w:rsid w:val="00725F9A"/>
    <w:rsid w:val="00727549"/>
    <w:rsid w:val="0073375B"/>
    <w:rsid w:val="007418B3"/>
    <w:rsid w:val="0076095E"/>
    <w:rsid w:val="0076202F"/>
    <w:rsid w:val="00765A68"/>
    <w:rsid w:val="0077392F"/>
    <w:rsid w:val="00773E5D"/>
    <w:rsid w:val="007749AF"/>
    <w:rsid w:val="00775F9A"/>
    <w:rsid w:val="0077627E"/>
    <w:rsid w:val="007879A2"/>
    <w:rsid w:val="00794EBC"/>
    <w:rsid w:val="007A76E2"/>
    <w:rsid w:val="007B495A"/>
    <w:rsid w:val="007B56CA"/>
    <w:rsid w:val="007C1225"/>
    <w:rsid w:val="007C7A1E"/>
    <w:rsid w:val="007D48B7"/>
    <w:rsid w:val="007D6CDB"/>
    <w:rsid w:val="007F714E"/>
    <w:rsid w:val="008105D9"/>
    <w:rsid w:val="00812293"/>
    <w:rsid w:val="008154F5"/>
    <w:rsid w:val="00830C7D"/>
    <w:rsid w:val="008319BF"/>
    <w:rsid w:val="008340E0"/>
    <w:rsid w:val="008412DB"/>
    <w:rsid w:val="008435E6"/>
    <w:rsid w:val="0084788B"/>
    <w:rsid w:val="00847EEC"/>
    <w:rsid w:val="00850861"/>
    <w:rsid w:val="00852FD9"/>
    <w:rsid w:val="00861A4C"/>
    <w:rsid w:val="008661D4"/>
    <w:rsid w:val="008730E0"/>
    <w:rsid w:val="008734D8"/>
    <w:rsid w:val="008738E9"/>
    <w:rsid w:val="0087655C"/>
    <w:rsid w:val="00884040"/>
    <w:rsid w:val="0088464C"/>
    <w:rsid w:val="00885C5C"/>
    <w:rsid w:val="0088789A"/>
    <w:rsid w:val="00895D5D"/>
    <w:rsid w:val="008A0207"/>
    <w:rsid w:val="008B3A45"/>
    <w:rsid w:val="008C27B2"/>
    <w:rsid w:val="008D5A2A"/>
    <w:rsid w:val="008E3481"/>
    <w:rsid w:val="008F0C37"/>
    <w:rsid w:val="008F6079"/>
    <w:rsid w:val="00901A3C"/>
    <w:rsid w:val="00903BFC"/>
    <w:rsid w:val="00904669"/>
    <w:rsid w:val="0090743B"/>
    <w:rsid w:val="00910D68"/>
    <w:rsid w:val="00916B1A"/>
    <w:rsid w:val="00922AE4"/>
    <w:rsid w:val="009301A3"/>
    <w:rsid w:val="00930B56"/>
    <w:rsid w:val="00930F33"/>
    <w:rsid w:val="00945270"/>
    <w:rsid w:val="009560EE"/>
    <w:rsid w:val="00966487"/>
    <w:rsid w:val="00967961"/>
    <w:rsid w:val="00974991"/>
    <w:rsid w:val="00993A56"/>
    <w:rsid w:val="009A696B"/>
    <w:rsid w:val="009B0D49"/>
    <w:rsid w:val="009C2B7E"/>
    <w:rsid w:val="009C386C"/>
    <w:rsid w:val="009C3AF0"/>
    <w:rsid w:val="009C4FFD"/>
    <w:rsid w:val="009C7EF5"/>
    <w:rsid w:val="009E7CD7"/>
    <w:rsid w:val="00A12EE5"/>
    <w:rsid w:val="00A13AAA"/>
    <w:rsid w:val="00A14C9C"/>
    <w:rsid w:val="00A1663E"/>
    <w:rsid w:val="00A233C4"/>
    <w:rsid w:val="00A27DD5"/>
    <w:rsid w:val="00A307D8"/>
    <w:rsid w:val="00A360EE"/>
    <w:rsid w:val="00A515D0"/>
    <w:rsid w:val="00A945E9"/>
    <w:rsid w:val="00AA1D8D"/>
    <w:rsid w:val="00AA373F"/>
    <w:rsid w:val="00AA6F99"/>
    <w:rsid w:val="00AB3D84"/>
    <w:rsid w:val="00AB6291"/>
    <w:rsid w:val="00AC5A1D"/>
    <w:rsid w:val="00AC738C"/>
    <w:rsid w:val="00AD46E3"/>
    <w:rsid w:val="00AE7FFB"/>
    <w:rsid w:val="00AF3775"/>
    <w:rsid w:val="00AF37AB"/>
    <w:rsid w:val="00AF5C50"/>
    <w:rsid w:val="00B027CC"/>
    <w:rsid w:val="00B07EF1"/>
    <w:rsid w:val="00B12E49"/>
    <w:rsid w:val="00B47730"/>
    <w:rsid w:val="00B50E26"/>
    <w:rsid w:val="00B51D0E"/>
    <w:rsid w:val="00B55084"/>
    <w:rsid w:val="00B61802"/>
    <w:rsid w:val="00B824F4"/>
    <w:rsid w:val="00B9241F"/>
    <w:rsid w:val="00B95DCD"/>
    <w:rsid w:val="00BA4C2B"/>
    <w:rsid w:val="00BA6FAD"/>
    <w:rsid w:val="00BB4366"/>
    <w:rsid w:val="00BC25F1"/>
    <w:rsid w:val="00BC3F00"/>
    <w:rsid w:val="00BC7D61"/>
    <w:rsid w:val="00BD0140"/>
    <w:rsid w:val="00BD2777"/>
    <w:rsid w:val="00BD3A6B"/>
    <w:rsid w:val="00BE014A"/>
    <w:rsid w:val="00BE5F88"/>
    <w:rsid w:val="00BE6B27"/>
    <w:rsid w:val="00BF4192"/>
    <w:rsid w:val="00BF796A"/>
    <w:rsid w:val="00C04964"/>
    <w:rsid w:val="00C20E46"/>
    <w:rsid w:val="00C24502"/>
    <w:rsid w:val="00C27FBC"/>
    <w:rsid w:val="00C73868"/>
    <w:rsid w:val="00C8112A"/>
    <w:rsid w:val="00C81F2F"/>
    <w:rsid w:val="00C82E53"/>
    <w:rsid w:val="00C84B09"/>
    <w:rsid w:val="00C97F2F"/>
    <w:rsid w:val="00CB0664"/>
    <w:rsid w:val="00CE752D"/>
    <w:rsid w:val="00CF09C2"/>
    <w:rsid w:val="00D060F1"/>
    <w:rsid w:val="00D25EB1"/>
    <w:rsid w:val="00D344AA"/>
    <w:rsid w:val="00D40057"/>
    <w:rsid w:val="00D47BE6"/>
    <w:rsid w:val="00D534DE"/>
    <w:rsid w:val="00D55C6D"/>
    <w:rsid w:val="00D57E81"/>
    <w:rsid w:val="00D60B2D"/>
    <w:rsid w:val="00D66039"/>
    <w:rsid w:val="00D66995"/>
    <w:rsid w:val="00D73344"/>
    <w:rsid w:val="00D74A12"/>
    <w:rsid w:val="00DA0539"/>
    <w:rsid w:val="00DA1FFB"/>
    <w:rsid w:val="00DB0B41"/>
    <w:rsid w:val="00DB7B2E"/>
    <w:rsid w:val="00DB7FE1"/>
    <w:rsid w:val="00DC5928"/>
    <w:rsid w:val="00DD3957"/>
    <w:rsid w:val="00DF07E8"/>
    <w:rsid w:val="00DF7054"/>
    <w:rsid w:val="00E009E4"/>
    <w:rsid w:val="00E0161F"/>
    <w:rsid w:val="00E051A0"/>
    <w:rsid w:val="00E06A99"/>
    <w:rsid w:val="00E1589D"/>
    <w:rsid w:val="00E23B9A"/>
    <w:rsid w:val="00E34B15"/>
    <w:rsid w:val="00E37E9D"/>
    <w:rsid w:val="00E43A5A"/>
    <w:rsid w:val="00E46908"/>
    <w:rsid w:val="00E51A74"/>
    <w:rsid w:val="00E55B8B"/>
    <w:rsid w:val="00E815C6"/>
    <w:rsid w:val="00E92F24"/>
    <w:rsid w:val="00E9683E"/>
    <w:rsid w:val="00EA2F20"/>
    <w:rsid w:val="00EB39C1"/>
    <w:rsid w:val="00EB5B52"/>
    <w:rsid w:val="00EB72C9"/>
    <w:rsid w:val="00EB7608"/>
    <w:rsid w:val="00EC02E4"/>
    <w:rsid w:val="00EC26EE"/>
    <w:rsid w:val="00ED3244"/>
    <w:rsid w:val="00EE0707"/>
    <w:rsid w:val="00EE469F"/>
    <w:rsid w:val="00EF0B17"/>
    <w:rsid w:val="00F014FA"/>
    <w:rsid w:val="00F073A6"/>
    <w:rsid w:val="00F07EAD"/>
    <w:rsid w:val="00F10B19"/>
    <w:rsid w:val="00F10DED"/>
    <w:rsid w:val="00F11B91"/>
    <w:rsid w:val="00F14AD0"/>
    <w:rsid w:val="00F15DC8"/>
    <w:rsid w:val="00F15F51"/>
    <w:rsid w:val="00F23D8B"/>
    <w:rsid w:val="00F31843"/>
    <w:rsid w:val="00F4295A"/>
    <w:rsid w:val="00F47CF8"/>
    <w:rsid w:val="00F555B1"/>
    <w:rsid w:val="00F623E0"/>
    <w:rsid w:val="00F6624D"/>
    <w:rsid w:val="00F74B8E"/>
    <w:rsid w:val="00F846F1"/>
    <w:rsid w:val="00F86819"/>
    <w:rsid w:val="00F93CAD"/>
    <w:rsid w:val="00FA3E20"/>
    <w:rsid w:val="00FA60BA"/>
    <w:rsid w:val="00FB4064"/>
    <w:rsid w:val="00FC01CE"/>
    <w:rsid w:val="00FC1E60"/>
    <w:rsid w:val="00FC693F"/>
    <w:rsid w:val="00FD4F96"/>
    <w:rsid w:val="00FD79A5"/>
    <w:rsid w:val="00FE6AC8"/>
    <w:rsid w:val="00FF3F67"/>
    <w:rsid w:val="02ECB0D7"/>
    <w:rsid w:val="03DCD13D"/>
    <w:rsid w:val="0464B768"/>
    <w:rsid w:val="06F6FCD3"/>
    <w:rsid w:val="0F003D31"/>
    <w:rsid w:val="106E4CC3"/>
    <w:rsid w:val="10ABD681"/>
    <w:rsid w:val="10C2E146"/>
    <w:rsid w:val="13AF921D"/>
    <w:rsid w:val="1491DAD1"/>
    <w:rsid w:val="14F44D69"/>
    <w:rsid w:val="17D6AE92"/>
    <w:rsid w:val="1850BD02"/>
    <w:rsid w:val="1AF81DC7"/>
    <w:rsid w:val="1BAB8CED"/>
    <w:rsid w:val="1C16E1FB"/>
    <w:rsid w:val="1D175167"/>
    <w:rsid w:val="1D1E335F"/>
    <w:rsid w:val="1EB52CBD"/>
    <w:rsid w:val="2066D1D2"/>
    <w:rsid w:val="23B0AD2A"/>
    <w:rsid w:val="23B7AE97"/>
    <w:rsid w:val="247385E2"/>
    <w:rsid w:val="255DD719"/>
    <w:rsid w:val="258AC857"/>
    <w:rsid w:val="25E49DF4"/>
    <w:rsid w:val="26704736"/>
    <w:rsid w:val="269C4111"/>
    <w:rsid w:val="295F53AA"/>
    <w:rsid w:val="2BE62B7E"/>
    <w:rsid w:val="2BF36E59"/>
    <w:rsid w:val="2F3BDE13"/>
    <w:rsid w:val="31D8DE77"/>
    <w:rsid w:val="326C4065"/>
    <w:rsid w:val="347D40B7"/>
    <w:rsid w:val="348245D0"/>
    <w:rsid w:val="3B34130D"/>
    <w:rsid w:val="3BC6AE2F"/>
    <w:rsid w:val="3C109261"/>
    <w:rsid w:val="3E0B0EF1"/>
    <w:rsid w:val="410D7997"/>
    <w:rsid w:val="435D2B41"/>
    <w:rsid w:val="44C66AA1"/>
    <w:rsid w:val="44C67B6E"/>
    <w:rsid w:val="44D11322"/>
    <w:rsid w:val="4725B8CA"/>
    <w:rsid w:val="493D0732"/>
    <w:rsid w:val="49718E20"/>
    <w:rsid w:val="4A20F460"/>
    <w:rsid w:val="4AC78BBB"/>
    <w:rsid w:val="4B6F664B"/>
    <w:rsid w:val="4BDAC35E"/>
    <w:rsid w:val="4BDFE98E"/>
    <w:rsid w:val="4D0B2015"/>
    <w:rsid w:val="4D58840C"/>
    <w:rsid w:val="4E2FC8A1"/>
    <w:rsid w:val="4F5A8B6C"/>
    <w:rsid w:val="4FC9742D"/>
    <w:rsid w:val="50C4D81D"/>
    <w:rsid w:val="515CA8B0"/>
    <w:rsid w:val="533693D3"/>
    <w:rsid w:val="54126EFB"/>
    <w:rsid w:val="55910C8F"/>
    <w:rsid w:val="56C9409A"/>
    <w:rsid w:val="5916359D"/>
    <w:rsid w:val="59695A61"/>
    <w:rsid w:val="5C93FCCB"/>
    <w:rsid w:val="5DCC4CD0"/>
    <w:rsid w:val="5DCEE203"/>
    <w:rsid w:val="5E650F8C"/>
    <w:rsid w:val="6320B2DE"/>
    <w:rsid w:val="63C44D56"/>
    <w:rsid w:val="652AEF3A"/>
    <w:rsid w:val="65CC50AC"/>
    <w:rsid w:val="665D6A9D"/>
    <w:rsid w:val="6768210D"/>
    <w:rsid w:val="67ACD9AD"/>
    <w:rsid w:val="67D0B123"/>
    <w:rsid w:val="696C99A0"/>
    <w:rsid w:val="6AE01AD7"/>
    <w:rsid w:val="6D4EC148"/>
    <w:rsid w:val="6F6D1BCF"/>
    <w:rsid w:val="727059B0"/>
    <w:rsid w:val="73438335"/>
    <w:rsid w:val="7356FB5B"/>
    <w:rsid w:val="75C1CC4A"/>
    <w:rsid w:val="76F31C3F"/>
    <w:rsid w:val="785F3363"/>
    <w:rsid w:val="7AB82D69"/>
    <w:rsid w:val="7C46FE28"/>
    <w:rsid w:val="7C5066F5"/>
    <w:rsid w:val="7C95E77D"/>
    <w:rsid w:val="7EC7317A"/>
    <w:rsid w:val="7F049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88BA53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07fe32-ef87-491a-ae2d-e28f29d6197a">
      <Terms xmlns="http://schemas.microsoft.com/office/infopath/2007/PartnerControls"/>
    </lcf76f155ced4ddcb4097134ff3c332f>
    <TaxCatchAll xmlns="f06ad736-34eb-45ab-8960-cf34462ae2f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2D666E3CEA8428713096C4BCC37D8" ma:contentTypeVersion="17" ma:contentTypeDescription="Create a new document." ma:contentTypeScope="" ma:versionID="284ced0f1e25f13eee108f5b9a813ed0">
  <xsd:schema xmlns:xsd="http://www.w3.org/2001/XMLSchema" xmlns:xs="http://www.w3.org/2001/XMLSchema" xmlns:p="http://schemas.microsoft.com/office/2006/metadata/properties" xmlns:ns2="5d07fe32-ef87-491a-ae2d-e28f29d6197a" xmlns:ns3="f06ad736-34eb-45ab-8960-cf34462ae2fa" targetNamespace="http://schemas.microsoft.com/office/2006/metadata/properties" ma:root="true" ma:fieldsID="8f800b95ffc0e742e4ef8e5fbe303a60" ns2:_="" ns3:_="">
    <xsd:import namespace="5d07fe32-ef87-491a-ae2d-e28f29d6197a"/>
    <xsd:import namespace="f06ad736-34eb-45ab-8960-cf34462ae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7fe32-ef87-491a-ae2d-e28f29d61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1854b5-bd4e-41ce-b0c0-febb1f3766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ad736-34eb-45ab-8960-cf34462ae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0dfe67-dafe-4ac7-b1d8-89efb45fc652}" ma:internalName="TaxCatchAll" ma:showField="CatchAllData" ma:web="f06ad736-34eb-45ab-8960-cf34462ae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FD8F4-517D-41D0-A71E-470A5D96AECC}">
  <ds:schemaRefs>
    <ds:schemaRef ds:uri="http://schemas.microsoft.com/office/2006/metadata/properties"/>
    <ds:schemaRef ds:uri="http://schemas.microsoft.com/office/infopath/2007/PartnerControls"/>
    <ds:schemaRef ds:uri="5d07fe32-ef87-491a-ae2d-e28f29d6197a"/>
    <ds:schemaRef ds:uri="f06ad736-34eb-45ab-8960-cf34462ae2fa"/>
  </ds:schemaRefs>
</ds:datastoreItem>
</file>

<file path=customXml/itemProps2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9D97C9-D21C-4348-8F33-D5049606C4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A52923-9164-4726-96C7-7CD6A1F1D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7fe32-ef87-491a-ae2d-e28f29d6197a"/>
    <ds:schemaRef ds:uri="f06ad736-34eb-45ab-8960-cf34462ae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4309</Words>
  <Characters>24562</Characters>
  <Application>Microsoft Office Word</Application>
  <DocSecurity>0</DocSecurity>
  <Lines>204</Lines>
  <Paragraphs>57</Paragraphs>
  <ScaleCrop>false</ScaleCrop>
  <Manager/>
  <Company/>
  <LinksUpToDate>false</LinksUpToDate>
  <CharactersWithSpaces>28814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Natalina Martiniello</cp:lastModifiedBy>
  <cp:revision>344</cp:revision>
  <dcterms:created xsi:type="dcterms:W3CDTF">2024-02-27T19:19:00Z</dcterms:created>
  <dcterms:modified xsi:type="dcterms:W3CDTF">2024-03-19T13:25:00Z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0x0101005E22D666E3CEA8428713096C4BCC37D8</vt:lpwstr>
  </property>
  <property fmtid="{D5CDD505-2E9C-101B-9397-08002B2CF9AE}" pid="3" name="MediaServiceImageTags">
    <vt:lpwstr/>
  </property>
</Properties>
</file>