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F657" w14:textId="77777777" w:rsidR="00C202D2" w:rsidRPr="003A337F" w:rsidRDefault="00C202D2" w:rsidP="00C202D2">
      <w:pPr>
        <w:jc w:val="center"/>
        <w:rPr>
          <w:rFonts w:ascii="Arial" w:hAnsi="Arial"/>
          <w:b/>
          <w:bCs/>
          <w:sz w:val="38"/>
          <w:szCs w:val="38"/>
        </w:rPr>
      </w:pPr>
      <w:r w:rsidRPr="003A337F">
        <w:rPr>
          <w:rFonts w:ascii="Arial" w:hAnsi="Arial"/>
          <w:b/>
          <w:bCs/>
          <w:sz w:val="38"/>
          <w:szCs w:val="38"/>
        </w:rPr>
        <w:t>Braille Literacy Canada 2023 Virtual Braille Symposium: Boundless Braille (June 2, 2023)</w:t>
      </w:r>
    </w:p>
    <w:p w14:paraId="5E46D61C" w14:textId="6388B044" w:rsidR="00930F33" w:rsidRDefault="00E62E96" w:rsidP="00E62E96">
      <w:pPr>
        <w:spacing w:after="0"/>
        <w:jc w:val="center"/>
        <w:rPr>
          <w:rFonts w:ascii="Arial" w:hAnsi="Arial"/>
          <w:sz w:val="48"/>
          <w:szCs w:val="48"/>
        </w:rPr>
      </w:pPr>
      <w:r w:rsidRPr="00E62E96">
        <w:rPr>
          <w:rFonts w:ascii="Arial" w:hAnsi="Arial"/>
          <w:sz w:val="48"/>
          <w:szCs w:val="48"/>
        </w:rPr>
        <w:t>Expanding the Frontiers of Literacy: Developing Braille Codes for Indigenous Languages</w:t>
      </w:r>
    </w:p>
    <w:p w14:paraId="3EF66FE4" w14:textId="25597288" w:rsidR="00E62E96" w:rsidRPr="00E62E96" w:rsidRDefault="00E62E96" w:rsidP="00E62E96">
      <w:pPr>
        <w:spacing w:after="0"/>
        <w:jc w:val="center"/>
        <w:rPr>
          <w:sz w:val="36"/>
          <w:lang w:eastAsia="zh-CN"/>
        </w:rPr>
      </w:pPr>
      <w:r w:rsidRPr="00E62E96">
        <w:rPr>
          <w:rFonts w:ascii="Arial" w:hAnsi="Arial"/>
          <w:sz w:val="36"/>
          <w:szCs w:val="48"/>
        </w:rPr>
        <w:t>Jen Goulden and Christine Muise</w:t>
      </w:r>
    </w:p>
    <w:p w14:paraId="56B956A8" w14:textId="77777777" w:rsidR="007337A7" w:rsidRDefault="007337A7">
      <w:pPr>
        <w:spacing w:after="0"/>
        <w:rPr>
          <w:lang w:eastAsia="zh-CN"/>
        </w:rPr>
      </w:pPr>
    </w:p>
    <w:p w14:paraId="3AB87A02" w14:textId="77777777" w:rsidR="003013A3" w:rsidRDefault="00806D77">
      <w:pPr>
        <w:spacing w:after="0"/>
      </w:pPr>
      <w:r>
        <w:rPr>
          <w:rFonts w:ascii="Arial" w:hAnsi="Arial"/>
          <w:b/>
        </w:rPr>
        <w:t xml:space="preserve">Kim </w:t>
      </w:r>
      <w:proofErr w:type="gramStart"/>
      <w:r>
        <w:rPr>
          <w:rFonts w:ascii="Arial" w:hAnsi="Arial"/>
          <w:b/>
        </w:rPr>
        <w:t xml:space="preserve">Kilpatrick  </w:t>
      </w:r>
      <w:r>
        <w:rPr>
          <w:rFonts w:ascii="Arial" w:hAnsi="Arial"/>
          <w:color w:val="5D7284"/>
        </w:rPr>
        <w:t>00:02</w:t>
      </w:r>
      <w:proofErr w:type="gramEnd"/>
    </w:p>
    <w:p w14:paraId="522D6F93" w14:textId="66FE59F5" w:rsidR="003013A3" w:rsidRDefault="00806D77">
      <w:pPr>
        <w:spacing w:after="0"/>
      </w:pPr>
      <w:r>
        <w:rPr>
          <w:rFonts w:ascii="Arial" w:hAnsi="Arial"/>
        </w:rPr>
        <w:t>Good afternoon, everybody. Welcome back. I'm sorry if I look a bit strange in my video, but I'm trying to read braille at the same time</w:t>
      </w:r>
      <w:r w:rsidR="005528A7">
        <w:rPr>
          <w:rFonts w:ascii="Arial" w:hAnsi="Arial"/>
        </w:rPr>
        <w:t>,</w:t>
      </w:r>
      <w:r>
        <w:rPr>
          <w:rFonts w:ascii="Arial" w:hAnsi="Arial"/>
        </w:rPr>
        <w:t xml:space="preserve"> </w:t>
      </w:r>
      <w:r w:rsidR="005528A7">
        <w:rPr>
          <w:rFonts w:ascii="Arial" w:hAnsi="Arial"/>
        </w:rPr>
        <w:t>s</w:t>
      </w:r>
      <w:r>
        <w:rPr>
          <w:rFonts w:ascii="Arial" w:hAnsi="Arial"/>
        </w:rPr>
        <w:t xml:space="preserve">o my computer is kind of beside me. My name is Kim Kilpatrick. I'm the current </w:t>
      </w:r>
      <w:r w:rsidR="005528A7">
        <w:rPr>
          <w:rFonts w:ascii="Arial" w:hAnsi="Arial"/>
        </w:rPr>
        <w:t>V</w:t>
      </w:r>
      <w:r>
        <w:rPr>
          <w:rFonts w:ascii="Arial" w:hAnsi="Arial"/>
        </w:rPr>
        <w:t>ice</w:t>
      </w:r>
      <w:r w:rsidR="005528A7">
        <w:rPr>
          <w:rFonts w:ascii="Arial" w:hAnsi="Arial"/>
        </w:rPr>
        <w:t>-P</w:t>
      </w:r>
      <w:r>
        <w:rPr>
          <w:rFonts w:ascii="Arial" w:hAnsi="Arial"/>
        </w:rPr>
        <w:t xml:space="preserve">resident of Braille Literacy Canada. It's my great pleasure to introduce this session called </w:t>
      </w:r>
      <w:r w:rsidR="0042095E">
        <w:rPr>
          <w:rFonts w:ascii="Arial" w:hAnsi="Arial"/>
        </w:rPr>
        <w:t>E</w:t>
      </w:r>
      <w:r>
        <w:rPr>
          <w:rFonts w:ascii="Arial" w:hAnsi="Arial"/>
        </w:rPr>
        <w:t xml:space="preserve">xpanding the </w:t>
      </w:r>
      <w:r w:rsidR="0042095E">
        <w:rPr>
          <w:rFonts w:ascii="Arial" w:hAnsi="Arial"/>
        </w:rPr>
        <w:t>F</w:t>
      </w:r>
      <w:r>
        <w:rPr>
          <w:rFonts w:ascii="Arial" w:hAnsi="Arial"/>
        </w:rPr>
        <w:t xml:space="preserve">rontiers of </w:t>
      </w:r>
      <w:r w:rsidR="0042095E">
        <w:rPr>
          <w:rFonts w:ascii="Arial" w:hAnsi="Arial"/>
        </w:rPr>
        <w:t>L</w:t>
      </w:r>
      <w:r>
        <w:rPr>
          <w:rFonts w:ascii="Arial" w:hAnsi="Arial"/>
        </w:rPr>
        <w:t>iteracy</w:t>
      </w:r>
      <w:r w:rsidR="0042095E">
        <w:rPr>
          <w:rFonts w:ascii="Arial" w:hAnsi="Arial"/>
        </w:rPr>
        <w:t>:</w:t>
      </w:r>
      <w:r>
        <w:rPr>
          <w:rFonts w:ascii="Arial" w:hAnsi="Arial"/>
        </w:rPr>
        <w:t xml:space="preserve"> </w:t>
      </w:r>
      <w:r w:rsidR="0042095E">
        <w:rPr>
          <w:rFonts w:ascii="Arial" w:hAnsi="Arial"/>
        </w:rPr>
        <w:t>D</w:t>
      </w:r>
      <w:r>
        <w:rPr>
          <w:rFonts w:ascii="Arial" w:hAnsi="Arial"/>
        </w:rPr>
        <w:t xml:space="preserve">eveloping Braille </w:t>
      </w:r>
      <w:r w:rsidR="0042095E">
        <w:rPr>
          <w:rFonts w:ascii="Arial" w:hAnsi="Arial"/>
        </w:rPr>
        <w:t>C</w:t>
      </w:r>
      <w:r>
        <w:rPr>
          <w:rFonts w:ascii="Arial" w:hAnsi="Arial"/>
        </w:rPr>
        <w:t xml:space="preserve">odes for </w:t>
      </w:r>
      <w:r w:rsidR="00D606C3">
        <w:rPr>
          <w:rFonts w:ascii="Arial" w:hAnsi="Arial"/>
        </w:rPr>
        <w:t>I</w:t>
      </w:r>
      <w:r>
        <w:rPr>
          <w:rFonts w:ascii="Arial" w:hAnsi="Arial"/>
        </w:rPr>
        <w:t xml:space="preserve">ndigenous </w:t>
      </w:r>
      <w:r w:rsidR="00D606C3">
        <w:rPr>
          <w:rFonts w:ascii="Arial" w:hAnsi="Arial"/>
        </w:rPr>
        <w:t>L</w:t>
      </w:r>
      <w:r>
        <w:rPr>
          <w:rFonts w:ascii="Arial" w:hAnsi="Arial"/>
        </w:rPr>
        <w:t>anguages. So, two wonderful speakers today</w:t>
      </w:r>
      <w:r w:rsidR="00680417">
        <w:rPr>
          <w:rFonts w:ascii="Arial" w:hAnsi="Arial"/>
        </w:rPr>
        <w:t>, a</w:t>
      </w:r>
      <w:r>
        <w:rPr>
          <w:rFonts w:ascii="Arial" w:hAnsi="Arial"/>
        </w:rPr>
        <w:t>nd now we've come back to Canada from our trip around the world. And we have Jen Go</w:t>
      </w:r>
      <w:r w:rsidR="00145B86">
        <w:rPr>
          <w:rFonts w:ascii="Arial" w:hAnsi="Arial"/>
        </w:rPr>
        <w:t>u</w:t>
      </w:r>
      <w:r>
        <w:rPr>
          <w:rFonts w:ascii="Arial" w:hAnsi="Arial"/>
        </w:rPr>
        <w:t>ld</w:t>
      </w:r>
      <w:r w:rsidR="00145B86">
        <w:rPr>
          <w:rFonts w:ascii="Arial" w:hAnsi="Arial"/>
        </w:rPr>
        <w:t>e</w:t>
      </w:r>
      <w:r>
        <w:rPr>
          <w:rFonts w:ascii="Arial" w:hAnsi="Arial"/>
        </w:rPr>
        <w:t xml:space="preserve">n, who's the accessibility compliance support manager with Crawford </w:t>
      </w:r>
      <w:r w:rsidR="0006218F">
        <w:rPr>
          <w:rFonts w:ascii="Arial" w:hAnsi="Arial"/>
        </w:rPr>
        <w:t>T</w:t>
      </w:r>
      <w:r>
        <w:rPr>
          <w:rFonts w:ascii="Arial" w:hAnsi="Arial"/>
        </w:rPr>
        <w:t xml:space="preserve">echnologies. </w:t>
      </w:r>
      <w:r w:rsidR="0006218F">
        <w:rPr>
          <w:rFonts w:ascii="Arial" w:hAnsi="Arial"/>
        </w:rPr>
        <w:t>S</w:t>
      </w:r>
      <w:r>
        <w:rPr>
          <w:rFonts w:ascii="Arial" w:hAnsi="Arial"/>
        </w:rPr>
        <w:t>he has a master's degree in linguistics. And she has been</w:t>
      </w:r>
      <w:r w:rsidR="00A8683F">
        <w:rPr>
          <w:rFonts w:ascii="Arial" w:hAnsi="Arial"/>
        </w:rPr>
        <w:t>, was</w:t>
      </w:r>
      <w:r>
        <w:rPr>
          <w:rFonts w:ascii="Arial" w:hAnsi="Arial"/>
        </w:rPr>
        <w:t xml:space="preserve"> </w:t>
      </w:r>
      <w:r w:rsidR="00A8683F">
        <w:rPr>
          <w:rFonts w:ascii="Arial" w:hAnsi="Arial"/>
        </w:rPr>
        <w:t>P</w:t>
      </w:r>
      <w:r>
        <w:rPr>
          <w:rFonts w:ascii="Arial" w:hAnsi="Arial"/>
        </w:rPr>
        <w:t xml:space="preserve">resident of </w:t>
      </w:r>
      <w:r w:rsidR="00A8683F">
        <w:rPr>
          <w:rFonts w:ascii="Arial" w:hAnsi="Arial"/>
        </w:rPr>
        <w:t xml:space="preserve">Braille Literacy </w:t>
      </w:r>
      <w:r>
        <w:rPr>
          <w:rFonts w:ascii="Arial" w:hAnsi="Arial"/>
        </w:rPr>
        <w:t xml:space="preserve">Canada, </w:t>
      </w:r>
      <w:proofErr w:type="gramStart"/>
      <w:r>
        <w:rPr>
          <w:rFonts w:ascii="Arial" w:hAnsi="Arial"/>
        </w:rPr>
        <w:t>and also</w:t>
      </w:r>
      <w:proofErr w:type="gramEnd"/>
      <w:r>
        <w:rPr>
          <w:rFonts w:ascii="Arial" w:hAnsi="Arial"/>
        </w:rPr>
        <w:t xml:space="preserve"> has served on</w:t>
      </w:r>
      <w:r w:rsidR="002A7AAE">
        <w:rPr>
          <w:rFonts w:ascii="Arial" w:hAnsi="Arial"/>
        </w:rPr>
        <w:t>,</w:t>
      </w:r>
      <w:r>
        <w:rPr>
          <w:rFonts w:ascii="Arial" w:hAnsi="Arial"/>
        </w:rPr>
        <w:t xml:space="preserve"> or is serving on</w:t>
      </w:r>
      <w:r w:rsidR="002A7AAE">
        <w:rPr>
          <w:rFonts w:ascii="Arial" w:hAnsi="Arial"/>
        </w:rPr>
        <w:t>,</w:t>
      </w:r>
      <w:r>
        <w:rPr>
          <w:rFonts w:ascii="Arial" w:hAnsi="Arial"/>
        </w:rPr>
        <w:t xml:space="preserve"> many international </w:t>
      </w:r>
      <w:r w:rsidR="002A7AAE">
        <w:rPr>
          <w:rFonts w:ascii="Arial" w:hAnsi="Arial"/>
        </w:rPr>
        <w:t>b</w:t>
      </w:r>
      <w:r>
        <w:rPr>
          <w:rFonts w:ascii="Arial" w:hAnsi="Arial"/>
        </w:rPr>
        <w:t>raille organizations. And Christine Mu</w:t>
      </w:r>
      <w:r w:rsidR="00380D2F">
        <w:rPr>
          <w:rFonts w:ascii="Arial" w:hAnsi="Arial"/>
        </w:rPr>
        <w:t>i</w:t>
      </w:r>
      <w:r>
        <w:rPr>
          <w:rFonts w:ascii="Arial" w:hAnsi="Arial"/>
        </w:rPr>
        <w:t xml:space="preserve">se from Halifax </w:t>
      </w:r>
      <w:proofErr w:type="gramStart"/>
      <w:r>
        <w:rPr>
          <w:rFonts w:ascii="Arial" w:hAnsi="Arial"/>
        </w:rPr>
        <w:t>joining</w:t>
      </w:r>
      <w:proofErr w:type="gramEnd"/>
      <w:r>
        <w:rPr>
          <w:rFonts w:ascii="Arial" w:hAnsi="Arial"/>
        </w:rPr>
        <w:t xml:space="preserve"> us</w:t>
      </w:r>
      <w:r w:rsidR="00467DC6">
        <w:rPr>
          <w:rFonts w:ascii="Arial" w:hAnsi="Arial"/>
        </w:rPr>
        <w:t>,</w:t>
      </w:r>
      <w:r>
        <w:rPr>
          <w:rFonts w:ascii="Arial" w:hAnsi="Arial"/>
        </w:rPr>
        <w:t xml:space="preserve"> </w:t>
      </w:r>
      <w:r w:rsidR="00467DC6">
        <w:rPr>
          <w:rFonts w:ascii="Arial" w:hAnsi="Arial"/>
        </w:rPr>
        <w:t>and</w:t>
      </w:r>
      <w:r>
        <w:rPr>
          <w:rFonts w:ascii="Arial" w:hAnsi="Arial"/>
        </w:rPr>
        <w:t xml:space="preserve"> Jen is from Ottawa. She's </w:t>
      </w:r>
      <w:proofErr w:type="gramStart"/>
      <w:r>
        <w:rPr>
          <w:rFonts w:ascii="Arial" w:hAnsi="Arial"/>
        </w:rPr>
        <w:t>a certified</w:t>
      </w:r>
      <w:proofErr w:type="gramEnd"/>
      <w:r>
        <w:rPr>
          <w:rFonts w:ascii="Arial" w:hAnsi="Arial"/>
        </w:rPr>
        <w:t xml:space="preserve"> braille transcriber with </w:t>
      </w:r>
      <w:r w:rsidR="000A2A71">
        <w:rPr>
          <w:rFonts w:ascii="Arial" w:hAnsi="Arial"/>
        </w:rPr>
        <w:t xml:space="preserve">APSEA </w:t>
      </w:r>
      <w:r>
        <w:rPr>
          <w:rFonts w:ascii="Arial" w:hAnsi="Arial"/>
        </w:rPr>
        <w:t xml:space="preserve">for over 15 years. And she was </w:t>
      </w:r>
      <w:proofErr w:type="spellStart"/>
      <w:r>
        <w:rPr>
          <w:rFonts w:ascii="Arial" w:hAnsi="Arial"/>
        </w:rPr>
        <w:t>hono</w:t>
      </w:r>
      <w:r w:rsidR="000A2A71">
        <w:rPr>
          <w:rFonts w:ascii="Arial" w:hAnsi="Arial"/>
        </w:rPr>
        <w:t>u</w:t>
      </w:r>
      <w:r>
        <w:rPr>
          <w:rFonts w:ascii="Arial" w:hAnsi="Arial"/>
        </w:rPr>
        <w:t>red</w:t>
      </w:r>
      <w:proofErr w:type="spellEnd"/>
      <w:r>
        <w:rPr>
          <w:rFonts w:ascii="Arial" w:hAnsi="Arial"/>
        </w:rPr>
        <w:t xml:space="preserve"> with the L</w:t>
      </w:r>
      <w:r w:rsidR="00BD7311">
        <w:rPr>
          <w:rFonts w:ascii="Arial" w:hAnsi="Arial"/>
        </w:rPr>
        <w:t>ouis</w:t>
      </w:r>
      <w:r>
        <w:rPr>
          <w:rFonts w:ascii="Arial" w:hAnsi="Arial"/>
        </w:rPr>
        <w:t xml:space="preserve"> </w:t>
      </w:r>
      <w:r w:rsidR="00BD7311">
        <w:rPr>
          <w:rFonts w:ascii="Arial" w:hAnsi="Arial"/>
        </w:rPr>
        <w:t>A</w:t>
      </w:r>
      <w:r>
        <w:rPr>
          <w:rFonts w:ascii="Arial" w:hAnsi="Arial"/>
        </w:rPr>
        <w:t xml:space="preserve">ward last year for helping in the development of the </w:t>
      </w:r>
      <w:r w:rsidR="00BD7311">
        <w:rPr>
          <w:rFonts w:ascii="Arial" w:hAnsi="Arial"/>
        </w:rPr>
        <w:t>Mi’kmaw</w:t>
      </w:r>
      <w:r>
        <w:rPr>
          <w:rFonts w:ascii="Arial" w:hAnsi="Arial"/>
        </w:rPr>
        <w:t xml:space="preserve"> </w:t>
      </w:r>
      <w:r w:rsidR="00BD7311">
        <w:rPr>
          <w:rFonts w:ascii="Arial" w:hAnsi="Arial"/>
        </w:rPr>
        <w:t>b</w:t>
      </w:r>
      <w:r>
        <w:rPr>
          <w:rFonts w:ascii="Arial" w:hAnsi="Arial"/>
        </w:rPr>
        <w:t>raille code. So welcome to you both. And please take it away.</w:t>
      </w:r>
    </w:p>
    <w:p w14:paraId="341E33DE" w14:textId="77777777" w:rsidR="003013A3" w:rsidRDefault="003013A3">
      <w:pPr>
        <w:spacing w:after="0"/>
      </w:pPr>
    </w:p>
    <w:p w14:paraId="05B8A0D9"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01:24</w:t>
      </w:r>
      <w:proofErr w:type="gramEnd"/>
    </w:p>
    <w:p w14:paraId="0967644B" w14:textId="0F379BF0" w:rsidR="008B4B97" w:rsidRDefault="00806D77">
      <w:pPr>
        <w:spacing w:after="0"/>
        <w:rPr>
          <w:rFonts w:ascii="Arial" w:hAnsi="Arial"/>
        </w:rPr>
      </w:pPr>
      <w:r w:rsidRPr="259062B2">
        <w:rPr>
          <w:rFonts w:ascii="Arial" w:hAnsi="Arial"/>
        </w:rPr>
        <w:t xml:space="preserve">Well, thank you, </w:t>
      </w:r>
      <w:r w:rsidR="00ED3CCA" w:rsidRPr="259062B2">
        <w:rPr>
          <w:rFonts w:ascii="Arial" w:hAnsi="Arial"/>
        </w:rPr>
        <w:t>K</w:t>
      </w:r>
      <w:r w:rsidRPr="259062B2">
        <w:rPr>
          <w:rFonts w:ascii="Arial" w:hAnsi="Arial"/>
        </w:rPr>
        <w:t xml:space="preserve">im, that was a lovely introduction. </w:t>
      </w:r>
      <w:proofErr w:type="gramStart"/>
      <w:r w:rsidRPr="259062B2">
        <w:rPr>
          <w:rFonts w:ascii="Arial" w:hAnsi="Arial"/>
        </w:rPr>
        <w:t>So</w:t>
      </w:r>
      <w:proofErr w:type="gramEnd"/>
      <w:r w:rsidRPr="259062B2">
        <w:rPr>
          <w:rFonts w:ascii="Arial" w:hAnsi="Arial"/>
        </w:rPr>
        <w:t xml:space="preserve"> for those of you who don't know me, I am J</w:t>
      </w:r>
      <w:r w:rsidR="0024218B" w:rsidRPr="259062B2">
        <w:rPr>
          <w:rFonts w:ascii="Arial" w:hAnsi="Arial"/>
        </w:rPr>
        <w:t>en</w:t>
      </w:r>
      <w:r w:rsidRPr="259062B2">
        <w:rPr>
          <w:rFonts w:ascii="Arial" w:hAnsi="Arial"/>
        </w:rPr>
        <w:t xml:space="preserve"> </w:t>
      </w:r>
      <w:r w:rsidR="0024218B" w:rsidRPr="259062B2">
        <w:rPr>
          <w:rFonts w:ascii="Arial" w:hAnsi="Arial"/>
        </w:rPr>
        <w:t>Gou</w:t>
      </w:r>
      <w:r w:rsidRPr="259062B2">
        <w:rPr>
          <w:rFonts w:ascii="Arial" w:hAnsi="Arial"/>
        </w:rPr>
        <w:t xml:space="preserve">lden. And what we're going to do is, I'm going to start off the presentation with sort of some more broad, big picture information on developing </w:t>
      </w:r>
      <w:r w:rsidR="00971086" w:rsidRPr="259062B2">
        <w:rPr>
          <w:rFonts w:ascii="Arial" w:hAnsi="Arial"/>
        </w:rPr>
        <w:t>braille</w:t>
      </w:r>
      <w:r w:rsidRPr="259062B2">
        <w:rPr>
          <w:rFonts w:ascii="Arial" w:hAnsi="Arial"/>
        </w:rPr>
        <w:t xml:space="preserve"> codes. And then what's going to happen </w:t>
      </w:r>
      <w:proofErr w:type="gramStart"/>
      <w:r w:rsidRPr="259062B2">
        <w:rPr>
          <w:rFonts w:ascii="Arial" w:hAnsi="Arial"/>
        </w:rPr>
        <w:t>is,</w:t>
      </w:r>
      <w:proofErr w:type="gramEnd"/>
      <w:r w:rsidRPr="259062B2">
        <w:rPr>
          <w:rFonts w:ascii="Arial" w:hAnsi="Arial"/>
        </w:rPr>
        <w:t xml:space="preserve"> Christine will then take over and she will talk about the very specific instance that Kim was referring to, for which she won an award. And </w:t>
      </w:r>
      <w:proofErr w:type="gramStart"/>
      <w:r w:rsidRPr="259062B2">
        <w:rPr>
          <w:rFonts w:ascii="Arial" w:hAnsi="Arial"/>
        </w:rPr>
        <w:t>so</w:t>
      </w:r>
      <w:proofErr w:type="gramEnd"/>
      <w:r w:rsidRPr="259062B2">
        <w:rPr>
          <w:rFonts w:ascii="Arial" w:hAnsi="Arial"/>
        </w:rPr>
        <w:t xml:space="preserve"> I'm going to do my best not to steal any of Christine's thunder. </w:t>
      </w:r>
      <w:proofErr w:type="gramStart"/>
      <w:r w:rsidRPr="259062B2">
        <w:rPr>
          <w:rFonts w:ascii="Arial" w:hAnsi="Arial"/>
        </w:rPr>
        <w:t>So</w:t>
      </w:r>
      <w:proofErr w:type="gramEnd"/>
      <w:r w:rsidRPr="259062B2">
        <w:rPr>
          <w:rFonts w:ascii="Arial" w:hAnsi="Arial"/>
        </w:rPr>
        <w:t xml:space="preserve"> my stuff is going to be very general. But</w:t>
      </w:r>
      <w:r w:rsidR="00DB01CC" w:rsidRPr="259062B2">
        <w:rPr>
          <w:rFonts w:ascii="Arial" w:hAnsi="Arial"/>
        </w:rPr>
        <w:t>,</w:t>
      </w:r>
      <w:r w:rsidRPr="259062B2">
        <w:rPr>
          <w:rFonts w:ascii="Arial" w:hAnsi="Arial"/>
        </w:rPr>
        <w:t xml:space="preserve"> of course, our topics do overlap. </w:t>
      </w:r>
      <w:proofErr w:type="gramStart"/>
      <w:r w:rsidRPr="259062B2">
        <w:rPr>
          <w:rFonts w:ascii="Arial" w:hAnsi="Arial"/>
        </w:rPr>
        <w:t>So</w:t>
      </w:r>
      <w:proofErr w:type="gramEnd"/>
      <w:r w:rsidRPr="259062B2">
        <w:rPr>
          <w:rFonts w:ascii="Arial" w:hAnsi="Arial"/>
        </w:rPr>
        <w:t xml:space="preserve"> with that, I'm just go</w:t>
      </w:r>
      <w:r w:rsidR="23D47988" w:rsidRPr="259062B2">
        <w:rPr>
          <w:rFonts w:ascii="Arial" w:hAnsi="Arial"/>
        </w:rPr>
        <w:t xml:space="preserve">ing to </w:t>
      </w:r>
      <w:r w:rsidRPr="259062B2">
        <w:rPr>
          <w:rFonts w:ascii="Arial" w:hAnsi="Arial"/>
        </w:rPr>
        <w:t xml:space="preserve">jump in and get underway. And then after, of course, when we're done, there'll be time for questions </w:t>
      </w:r>
      <w:r w:rsidR="00501399" w:rsidRPr="259062B2">
        <w:rPr>
          <w:rFonts w:ascii="Arial" w:hAnsi="Arial"/>
        </w:rPr>
        <w:t>a</w:t>
      </w:r>
      <w:r w:rsidRPr="259062B2">
        <w:rPr>
          <w:rFonts w:ascii="Arial" w:hAnsi="Arial"/>
        </w:rPr>
        <w:t>nd we will answer depending on</w:t>
      </w:r>
      <w:r w:rsidR="00807369" w:rsidRPr="259062B2">
        <w:rPr>
          <w:rFonts w:ascii="Arial" w:hAnsi="Arial"/>
        </w:rPr>
        <w:t>,</w:t>
      </w:r>
      <w:r w:rsidRPr="259062B2">
        <w:rPr>
          <w:rFonts w:ascii="Arial" w:hAnsi="Arial"/>
        </w:rPr>
        <w:t xml:space="preserve"> you know, what the question is, whichever one of us is best suited. </w:t>
      </w:r>
    </w:p>
    <w:p w14:paraId="52C16749" w14:textId="77777777" w:rsidR="008B4B97" w:rsidRDefault="008B4B97">
      <w:pPr>
        <w:spacing w:after="0"/>
        <w:rPr>
          <w:rFonts w:ascii="Arial" w:hAnsi="Arial"/>
        </w:rPr>
      </w:pPr>
    </w:p>
    <w:p w14:paraId="1F397CD7" w14:textId="5E7F3FDA" w:rsidR="008B4B97" w:rsidRDefault="00806D77">
      <w:pPr>
        <w:spacing w:after="0"/>
        <w:rPr>
          <w:rFonts w:ascii="Arial" w:hAnsi="Arial"/>
        </w:rPr>
      </w:pPr>
      <w:proofErr w:type="gramStart"/>
      <w:r>
        <w:rPr>
          <w:rFonts w:ascii="Arial" w:hAnsi="Arial"/>
        </w:rPr>
        <w:t>So</w:t>
      </w:r>
      <w:proofErr w:type="gramEnd"/>
      <w:r>
        <w:rPr>
          <w:rFonts w:ascii="Arial" w:hAnsi="Arial"/>
        </w:rPr>
        <w:t xml:space="preserve"> the reason that this</w:t>
      </w:r>
      <w:r w:rsidR="00C4580A">
        <w:rPr>
          <w:rFonts w:ascii="Arial" w:hAnsi="Arial"/>
        </w:rPr>
        <w:t>...</w:t>
      </w:r>
      <w:r>
        <w:rPr>
          <w:rFonts w:ascii="Arial" w:hAnsi="Arial"/>
        </w:rPr>
        <w:t xml:space="preserve"> </w:t>
      </w:r>
      <w:r w:rsidR="00C4580A">
        <w:rPr>
          <w:rFonts w:ascii="Arial" w:hAnsi="Arial"/>
        </w:rPr>
        <w:t>T</w:t>
      </w:r>
      <w:r>
        <w:rPr>
          <w:rFonts w:ascii="Arial" w:hAnsi="Arial"/>
        </w:rPr>
        <w:t xml:space="preserve">here's </w:t>
      </w:r>
      <w:proofErr w:type="gramStart"/>
      <w:r>
        <w:rPr>
          <w:rFonts w:ascii="Arial" w:hAnsi="Arial"/>
        </w:rPr>
        <w:t>a number of</w:t>
      </w:r>
      <w:proofErr w:type="gramEnd"/>
      <w:r>
        <w:rPr>
          <w:rFonts w:ascii="Arial" w:hAnsi="Arial"/>
        </w:rPr>
        <w:t xml:space="preserve"> reasons that this has become much of a topic of conversation, and so I'm not going to spend too much time on that, of course, because Christine will cover this a little bit too, because it's what prompted her interest. But one of the things that has happened is that, and Kim sort of alluded to this, I'm involved in other</w:t>
      </w:r>
      <w:r w:rsidR="005035FF">
        <w:rPr>
          <w:rFonts w:ascii="Arial" w:hAnsi="Arial"/>
        </w:rPr>
        <w:t>,</w:t>
      </w:r>
      <w:r>
        <w:rPr>
          <w:rFonts w:ascii="Arial" w:hAnsi="Arial"/>
        </w:rPr>
        <w:t xml:space="preserve"> I'm the chair of </w:t>
      </w:r>
      <w:r w:rsidR="005035FF">
        <w:rPr>
          <w:rFonts w:ascii="Arial" w:hAnsi="Arial"/>
        </w:rPr>
        <w:t>BANA</w:t>
      </w:r>
      <w:r>
        <w:rPr>
          <w:rFonts w:ascii="Arial" w:hAnsi="Arial"/>
        </w:rPr>
        <w:t xml:space="preserve"> and I represent Canada on the International Council on English Braille</w:t>
      </w:r>
      <w:r w:rsidR="00E101A3">
        <w:rPr>
          <w:rFonts w:ascii="Arial" w:hAnsi="Arial"/>
        </w:rPr>
        <w:t>, ICEB. A</w:t>
      </w:r>
      <w:r>
        <w:rPr>
          <w:rFonts w:ascii="Arial" w:hAnsi="Arial"/>
        </w:rPr>
        <w:t xml:space="preserve">nd </w:t>
      </w:r>
      <w:r w:rsidR="00E101A3">
        <w:rPr>
          <w:rFonts w:ascii="Arial" w:hAnsi="Arial"/>
        </w:rPr>
        <w:t>ICEB,</w:t>
      </w:r>
      <w:r>
        <w:rPr>
          <w:rFonts w:ascii="Arial" w:hAnsi="Arial"/>
        </w:rPr>
        <w:t xml:space="preserve"> in the last couple of years, has received a few, I guess, queries on how</w:t>
      </w:r>
      <w:r w:rsidR="00AD1293">
        <w:rPr>
          <w:rFonts w:ascii="Arial" w:hAnsi="Arial"/>
        </w:rPr>
        <w:t>,</w:t>
      </w:r>
      <w:r>
        <w:rPr>
          <w:rFonts w:ascii="Arial" w:hAnsi="Arial"/>
        </w:rPr>
        <w:t xml:space="preserve"> on developing </w:t>
      </w:r>
      <w:r w:rsidR="00AD1293">
        <w:rPr>
          <w:rFonts w:ascii="Arial" w:hAnsi="Arial"/>
        </w:rPr>
        <w:t>braille</w:t>
      </w:r>
      <w:r>
        <w:rPr>
          <w:rFonts w:ascii="Arial" w:hAnsi="Arial"/>
        </w:rPr>
        <w:t xml:space="preserve"> codes for other languages</w:t>
      </w:r>
      <w:r w:rsidR="000E1C3D">
        <w:rPr>
          <w:rFonts w:ascii="Arial" w:hAnsi="Arial"/>
        </w:rPr>
        <w:t>.</w:t>
      </w:r>
      <w:r>
        <w:rPr>
          <w:rFonts w:ascii="Arial" w:hAnsi="Arial"/>
        </w:rPr>
        <w:t xml:space="preserve"> </w:t>
      </w:r>
      <w:r w:rsidR="000E1C3D">
        <w:rPr>
          <w:rFonts w:ascii="Arial" w:hAnsi="Arial"/>
        </w:rPr>
        <w:t>A</w:t>
      </w:r>
      <w:r>
        <w:rPr>
          <w:rFonts w:ascii="Arial" w:hAnsi="Arial"/>
        </w:rPr>
        <w:t xml:space="preserve">nd of course, </w:t>
      </w:r>
      <w:r w:rsidR="000E1C3D">
        <w:rPr>
          <w:rFonts w:ascii="Arial" w:hAnsi="Arial"/>
        </w:rPr>
        <w:t xml:space="preserve">ICEB </w:t>
      </w:r>
      <w:r>
        <w:rPr>
          <w:rFonts w:ascii="Arial" w:hAnsi="Arial"/>
        </w:rPr>
        <w:t xml:space="preserve">being about English </w:t>
      </w:r>
      <w:r w:rsidR="000E1C3D">
        <w:rPr>
          <w:rFonts w:ascii="Arial" w:hAnsi="Arial"/>
        </w:rPr>
        <w:t>b</w:t>
      </w:r>
      <w:r>
        <w:rPr>
          <w:rFonts w:ascii="Arial" w:hAnsi="Arial"/>
        </w:rPr>
        <w:t xml:space="preserve">raille, it's a little bit beyond our scope. Now I'm saying </w:t>
      </w:r>
      <w:r w:rsidR="000E1C3D">
        <w:rPr>
          <w:rFonts w:ascii="Arial" w:hAnsi="Arial"/>
        </w:rPr>
        <w:t>our</w:t>
      </w:r>
      <w:r>
        <w:rPr>
          <w:rFonts w:ascii="Arial" w:hAnsi="Arial"/>
        </w:rPr>
        <w:t>, I mean</w:t>
      </w:r>
      <w:r w:rsidR="000E1C3D">
        <w:rPr>
          <w:rFonts w:ascii="Arial" w:hAnsi="Arial"/>
        </w:rPr>
        <w:t xml:space="preserve"> ICEB</w:t>
      </w:r>
      <w:r w:rsidR="00C050E3">
        <w:rPr>
          <w:rFonts w:ascii="Arial" w:hAnsi="Arial"/>
        </w:rPr>
        <w:t>.</w:t>
      </w:r>
      <w:r>
        <w:rPr>
          <w:rFonts w:ascii="Arial" w:hAnsi="Arial"/>
        </w:rPr>
        <w:t xml:space="preserve"> </w:t>
      </w:r>
      <w:r w:rsidR="00C050E3">
        <w:rPr>
          <w:rFonts w:ascii="Arial" w:hAnsi="Arial"/>
        </w:rPr>
        <w:t>I</w:t>
      </w:r>
      <w:r>
        <w:rPr>
          <w:rFonts w:ascii="Arial" w:hAnsi="Arial"/>
        </w:rPr>
        <w:t xml:space="preserve">t's a bit beyond </w:t>
      </w:r>
      <w:r w:rsidR="00C050E3">
        <w:rPr>
          <w:rFonts w:ascii="Arial" w:hAnsi="Arial"/>
        </w:rPr>
        <w:t xml:space="preserve">ICEB’s </w:t>
      </w:r>
      <w:r>
        <w:rPr>
          <w:rFonts w:ascii="Arial" w:hAnsi="Arial"/>
        </w:rPr>
        <w:t xml:space="preserve">scope. And </w:t>
      </w:r>
      <w:proofErr w:type="gramStart"/>
      <w:r>
        <w:rPr>
          <w:rFonts w:ascii="Arial" w:hAnsi="Arial"/>
        </w:rPr>
        <w:t>so</w:t>
      </w:r>
      <w:proofErr w:type="gramEnd"/>
      <w:r>
        <w:rPr>
          <w:rFonts w:ascii="Arial" w:hAnsi="Arial"/>
        </w:rPr>
        <w:t xml:space="preserve"> there was sort of some discussion about well, you </w:t>
      </w:r>
      <w:r>
        <w:rPr>
          <w:rFonts w:ascii="Arial" w:hAnsi="Arial"/>
        </w:rPr>
        <w:lastRenderedPageBreak/>
        <w:t>know, what do we do about this</w:t>
      </w:r>
      <w:r w:rsidR="00F30DF9">
        <w:rPr>
          <w:rFonts w:ascii="Arial" w:hAnsi="Arial"/>
        </w:rPr>
        <w:t>?</w:t>
      </w:r>
      <w:r>
        <w:rPr>
          <w:rFonts w:ascii="Arial" w:hAnsi="Arial"/>
        </w:rPr>
        <w:t xml:space="preserve"> </w:t>
      </w:r>
      <w:r w:rsidR="00F30DF9">
        <w:rPr>
          <w:rFonts w:ascii="Arial" w:hAnsi="Arial"/>
        </w:rPr>
        <w:t>W</w:t>
      </w:r>
      <w:r>
        <w:rPr>
          <w:rFonts w:ascii="Arial" w:hAnsi="Arial"/>
        </w:rPr>
        <w:t>e don't want to ignore it. It's important</w:t>
      </w:r>
      <w:r w:rsidR="0097325D">
        <w:rPr>
          <w:rFonts w:ascii="Arial" w:hAnsi="Arial"/>
        </w:rPr>
        <w:t>,</w:t>
      </w:r>
      <w:r>
        <w:rPr>
          <w:rFonts w:ascii="Arial" w:hAnsi="Arial"/>
        </w:rPr>
        <w:t xml:space="preserve"> and what was happening is that we had found out </w:t>
      </w:r>
      <w:r w:rsidR="0097325D">
        <w:rPr>
          <w:rFonts w:ascii="Arial" w:hAnsi="Arial"/>
        </w:rPr>
        <w:t xml:space="preserve">about </w:t>
      </w:r>
      <w:r>
        <w:rPr>
          <w:rFonts w:ascii="Arial" w:hAnsi="Arial"/>
        </w:rPr>
        <w:t xml:space="preserve">a couple of instances where people were just going, </w:t>
      </w:r>
      <w:r w:rsidR="00C1631A">
        <w:rPr>
          <w:rFonts w:ascii="Arial" w:hAnsi="Arial"/>
        </w:rPr>
        <w:t>“</w:t>
      </w:r>
      <w:r>
        <w:rPr>
          <w:rFonts w:ascii="Arial" w:hAnsi="Arial"/>
        </w:rPr>
        <w:t xml:space="preserve">oh, you know what, I can </w:t>
      </w:r>
      <w:r w:rsidR="00C1631A">
        <w:rPr>
          <w:rFonts w:ascii="Arial" w:hAnsi="Arial"/>
        </w:rPr>
        <w:t xml:space="preserve">just </w:t>
      </w:r>
      <w:r>
        <w:rPr>
          <w:rFonts w:ascii="Arial" w:hAnsi="Arial"/>
        </w:rPr>
        <w:t>whip something together</w:t>
      </w:r>
      <w:r w:rsidR="00C1631A">
        <w:rPr>
          <w:rFonts w:ascii="Arial" w:hAnsi="Arial"/>
        </w:rPr>
        <w:t>!</w:t>
      </w:r>
      <w:r>
        <w:rPr>
          <w:rFonts w:ascii="Arial" w:hAnsi="Arial"/>
        </w:rPr>
        <w:t xml:space="preserve"> </w:t>
      </w:r>
      <w:r w:rsidR="00C1631A">
        <w:rPr>
          <w:rFonts w:ascii="Arial" w:hAnsi="Arial"/>
        </w:rPr>
        <w:t>Y</w:t>
      </w:r>
      <w:r>
        <w:rPr>
          <w:rFonts w:ascii="Arial" w:hAnsi="Arial"/>
        </w:rPr>
        <w:t xml:space="preserve">ou know, I'll just plug some stuff into a computer and 15 minutes later, voila, we have a </w:t>
      </w:r>
      <w:r w:rsidR="00D84061">
        <w:rPr>
          <w:rFonts w:ascii="Arial" w:hAnsi="Arial"/>
        </w:rPr>
        <w:t>b</w:t>
      </w:r>
      <w:r>
        <w:rPr>
          <w:rFonts w:ascii="Arial" w:hAnsi="Arial"/>
        </w:rPr>
        <w:t>raille code.</w:t>
      </w:r>
      <w:r w:rsidR="00D84061">
        <w:rPr>
          <w:rFonts w:ascii="Arial" w:hAnsi="Arial"/>
        </w:rPr>
        <w:t>”</w:t>
      </w:r>
      <w:r>
        <w:rPr>
          <w:rFonts w:ascii="Arial" w:hAnsi="Arial"/>
        </w:rPr>
        <w:t xml:space="preserve"> Well, I don't know if that makes you cringe as much as it makes me cringe. But, you know, we felt like, </w:t>
      </w:r>
      <w:r w:rsidR="00D84061">
        <w:rPr>
          <w:rFonts w:ascii="Arial" w:hAnsi="Arial"/>
        </w:rPr>
        <w:t>o</w:t>
      </w:r>
      <w:r>
        <w:rPr>
          <w:rFonts w:ascii="Arial" w:hAnsi="Arial"/>
        </w:rPr>
        <w:t xml:space="preserve">kay, this is something that needs to be addressed. There needs to be information available so that when people are searching online for </w:t>
      </w:r>
      <w:r w:rsidR="00AF56FE">
        <w:rPr>
          <w:rFonts w:ascii="Arial" w:hAnsi="Arial"/>
        </w:rPr>
        <w:t>b</w:t>
      </w:r>
      <w:r>
        <w:rPr>
          <w:rFonts w:ascii="Arial" w:hAnsi="Arial"/>
        </w:rPr>
        <w:t xml:space="preserve">raille codes, or what do I do if I think there should be a </w:t>
      </w:r>
      <w:r w:rsidR="009739CD">
        <w:rPr>
          <w:rFonts w:ascii="Arial" w:hAnsi="Arial"/>
        </w:rPr>
        <w:t>b</w:t>
      </w:r>
      <w:r>
        <w:rPr>
          <w:rFonts w:ascii="Arial" w:hAnsi="Arial"/>
        </w:rPr>
        <w:t>raille code, we want</w:t>
      </w:r>
      <w:r w:rsidR="009739CD">
        <w:rPr>
          <w:rFonts w:ascii="Arial" w:hAnsi="Arial"/>
        </w:rPr>
        <w:t>ed</w:t>
      </w:r>
      <w:r>
        <w:rPr>
          <w:rFonts w:ascii="Arial" w:hAnsi="Arial"/>
        </w:rPr>
        <w:t xml:space="preserve"> them to find something. And so</w:t>
      </w:r>
      <w:r w:rsidR="009E4F46">
        <w:rPr>
          <w:rFonts w:ascii="Arial" w:hAnsi="Arial"/>
        </w:rPr>
        <w:t>,</w:t>
      </w:r>
      <w:r>
        <w:rPr>
          <w:rFonts w:ascii="Arial" w:hAnsi="Arial"/>
        </w:rPr>
        <w:t xml:space="preserve"> that kind of started us on a bit of a journey. And I have this in my notes to sort of talk about at the end, but it now just makes sense for me to say it now</w:t>
      </w:r>
      <w:r w:rsidR="00473498">
        <w:rPr>
          <w:rFonts w:ascii="Arial" w:hAnsi="Arial"/>
        </w:rPr>
        <w:t>,</w:t>
      </w:r>
      <w:r>
        <w:rPr>
          <w:rFonts w:ascii="Arial" w:hAnsi="Arial"/>
        </w:rPr>
        <w:t xml:space="preserve"> at the beginning</w:t>
      </w:r>
      <w:r w:rsidR="00473498">
        <w:rPr>
          <w:rFonts w:ascii="Arial" w:hAnsi="Arial"/>
        </w:rPr>
        <w:t>;</w:t>
      </w:r>
      <w:r>
        <w:rPr>
          <w:rFonts w:ascii="Arial" w:hAnsi="Arial"/>
        </w:rPr>
        <w:t xml:space="preserve"> basically, </w:t>
      </w:r>
      <w:r w:rsidR="00473498">
        <w:rPr>
          <w:rFonts w:ascii="Arial" w:hAnsi="Arial"/>
        </w:rPr>
        <w:t xml:space="preserve">ICEB </w:t>
      </w:r>
      <w:r>
        <w:rPr>
          <w:rFonts w:ascii="Arial" w:hAnsi="Arial"/>
        </w:rPr>
        <w:t xml:space="preserve">had decided </w:t>
      </w:r>
      <w:r w:rsidR="00DB36AA">
        <w:rPr>
          <w:rFonts w:ascii="Arial" w:hAnsi="Arial"/>
        </w:rPr>
        <w:t xml:space="preserve">we’re </w:t>
      </w:r>
      <w:r>
        <w:rPr>
          <w:rFonts w:ascii="Arial" w:hAnsi="Arial"/>
        </w:rPr>
        <w:t xml:space="preserve">going to just put together a high level document on </w:t>
      </w:r>
      <w:r w:rsidR="005430C1">
        <w:rPr>
          <w:rFonts w:ascii="Arial" w:hAnsi="Arial"/>
        </w:rPr>
        <w:t>okay</w:t>
      </w:r>
      <w:r>
        <w:rPr>
          <w:rFonts w:ascii="Arial" w:hAnsi="Arial"/>
        </w:rPr>
        <w:t>, what do people need to consider</w:t>
      </w:r>
      <w:r w:rsidR="005430C1">
        <w:rPr>
          <w:rFonts w:ascii="Arial" w:hAnsi="Arial"/>
        </w:rPr>
        <w:t>,</w:t>
      </w:r>
      <w:r>
        <w:rPr>
          <w:rFonts w:ascii="Arial" w:hAnsi="Arial"/>
        </w:rPr>
        <w:t xml:space="preserve"> </w:t>
      </w:r>
      <w:r w:rsidR="005430C1">
        <w:rPr>
          <w:rFonts w:ascii="Arial" w:hAnsi="Arial"/>
        </w:rPr>
        <w:t>w</w:t>
      </w:r>
      <w:r>
        <w:rPr>
          <w:rFonts w:ascii="Arial" w:hAnsi="Arial"/>
        </w:rPr>
        <w:t>hat are the things they need to know</w:t>
      </w:r>
      <w:r w:rsidR="00B30AEE">
        <w:rPr>
          <w:rFonts w:ascii="Arial" w:hAnsi="Arial"/>
        </w:rPr>
        <w:t>,</w:t>
      </w:r>
      <w:r>
        <w:rPr>
          <w:rFonts w:ascii="Arial" w:hAnsi="Arial"/>
        </w:rPr>
        <w:t xml:space="preserve"> what actually overall process look like? And so that's pretty much what my portion of this presentation is </w:t>
      </w:r>
      <w:proofErr w:type="gramStart"/>
      <w:r>
        <w:rPr>
          <w:rFonts w:ascii="Arial" w:hAnsi="Arial"/>
        </w:rPr>
        <w:t>actually based</w:t>
      </w:r>
      <w:proofErr w:type="gramEnd"/>
      <w:r>
        <w:rPr>
          <w:rFonts w:ascii="Arial" w:hAnsi="Arial"/>
        </w:rPr>
        <w:t xml:space="preserve"> on</w:t>
      </w:r>
      <w:r w:rsidR="006A77DF">
        <w:rPr>
          <w:rFonts w:ascii="Arial" w:hAnsi="Arial"/>
        </w:rPr>
        <w:t>,</w:t>
      </w:r>
      <w:r>
        <w:rPr>
          <w:rFonts w:ascii="Arial" w:hAnsi="Arial"/>
        </w:rPr>
        <w:t xml:space="preserve"> is kind of along the lines of those documents. I put the document together, it's not available yet. It </w:t>
      </w:r>
      <w:proofErr w:type="gramStart"/>
      <w:r>
        <w:rPr>
          <w:rFonts w:ascii="Arial" w:hAnsi="Arial"/>
        </w:rPr>
        <w:t>will</w:t>
      </w:r>
      <w:r w:rsidR="00B4717B">
        <w:rPr>
          <w:rFonts w:ascii="Arial" w:hAnsi="Arial"/>
        </w:rPr>
        <w:t>,</w:t>
      </w:r>
      <w:proofErr w:type="gramEnd"/>
      <w:r>
        <w:rPr>
          <w:rFonts w:ascii="Arial" w:hAnsi="Arial"/>
        </w:rPr>
        <w:t xml:space="preserve"> be soon. And I did have discussions with Dr. Robert Engebretson, who many of you may know</w:t>
      </w:r>
      <w:r w:rsidR="00B4717B">
        <w:rPr>
          <w:rFonts w:ascii="Arial" w:hAnsi="Arial"/>
        </w:rPr>
        <w:t>,</w:t>
      </w:r>
      <w:r>
        <w:rPr>
          <w:rFonts w:ascii="Arial" w:hAnsi="Arial"/>
        </w:rPr>
        <w:t xml:space="preserve"> he spoke at our symposium last year</w:t>
      </w:r>
      <w:r w:rsidR="00ED76A0">
        <w:rPr>
          <w:rFonts w:ascii="Arial" w:hAnsi="Arial"/>
        </w:rPr>
        <w:t>.</w:t>
      </w:r>
      <w:r>
        <w:rPr>
          <w:rFonts w:ascii="Arial" w:hAnsi="Arial"/>
        </w:rPr>
        <w:t xml:space="preserve"> </w:t>
      </w:r>
      <w:r w:rsidR="00ED76A0">
        <w:rPr>
          <w:rFonts w:ascii="Arial" w:hAnsi="Arial"/>
        </w:rPr>
        <w:t>H</w:t>
      </w:r>
      <w:r>
        <w:rPr>
          <w:rFonts w:ascii="Arial" w:hAnsi="Arial"/>
        </w:rPr>
        <w:t xml:space="preserve">e's a linguist in the US. And </w:t>
      </w:r>
      <w:proofErr w:type="gramStart"/>
      <w:r>
        <w:rPr>
          <w:rFonts w:ascii="Arial" w:hAnsi="Arial"/>
        </w:rPr>
        <w:t>so</w:t>
      </w:r>
      <w:proofErr w:type="gramEnd"/>
      <w:r>
        <w:rPr>
          <w:rFonts w:ascii="Arial" w:hAnsi="Arial"/>
        </w:rPr>
        <w:t xml:space="preserve"> I definitely want to give him credit</w:t>
      </w:r>
      <w:r w:rsidR="00ED76A0">
        <w:rPr>
          <w:rFonts w:ascii="Arial" w:hAnsi="Arial"/>
        </w:rPr>
        <w:t>,</w:t>
      </w:r>
      <w:r>
        <w:rPr>
          <w:rFonts w:ascii="Arial" w:hAnsi="Arial"/>
        </w:rPr>
        <w:t xml:space="preserve"> because he and I, you know, we had definitely had some conversations with him and got his input too. </w:t>
      </w:r>
      <w:proofErr w:type="gramStart"/>
      <w:r>
        <w:rPr>
          <w:rFonts w:ascii="Arial" w:hAnsi="Arial"/>
        </w:rPr>
        <w:t>So</w:t>
      </w:r>
      <w:proofErr w:type="gramEnd"/>
      <w:r>
        <w:rPr>
          <w:rFonts w:ascii="Arial" w:hAnsi="Arial"/>
        </w:rPr>
        <w:t xml:space="preserve"> all of that to say, that's why this, you know, part of why this issue, you know, is sort of </w:t>
      </w:r>
      <w:r w:rsidR="00C71424">
        <w:rPr>
          <w:rFonts w:ascii="Arial" w:hAnsi="Arial"/>
        </w:rPr>
        <w:t>t</w:t>
      </w:r>
      <w:r>
        <w:rPr>
          <w:rFonts w:ascii="Arial" w:hAnsi="Arial"/>
        </w:rPr>
        <w:t xml:space="preserve">op of </w:t>
      </w:r>
      <w:r w:rsidR="00C71424">
        <w:rPr>
          <w:rFonts w:ascii="Arial" w:hAnsi="Arial"/>
        </w:rPr>
        <w:t>m</w:t>
      </w:r>
      <w:r>
        <w:rPr>
          <w:rFonts w:ascii="Arial" w:hAnsi="Arial"/>
        </w:rPr>
        <w:t>ind</w:t>
      </w:r>
      <w:r w:rsidR="00D34152">
        <w:rPr>
          <w:rFonts w:ascii="Arial" w:hAnsi="Arial"/>
        </w:rPr>
        <w:t>. An</w:t>
      </w:r>
      <w:r>
        <w:rPr>
          <w:rFonts w:ascii="Arial" w:hAnsi="Arial"/>
        </w:rPr>
        <w:t xml:space="preserve">d it fits in with my educational background, which I don't get to use </w:t>
      </w:r>
      <w:proofErr w:type="spellStart"/>
      <w:r>
        <w:rPr>
          <w:rFonts w:ascii="Arial" w:hAnsi="Arial"/>
        </w:rPr>
        <w:t>everyday</w:t>
      </w:r>
      <w:proofErr w:type="spellEnd"/>
      <w:r>
        <w:rPr>
          <w:rFonts w:ascii="Arial" w:hAnsi="Arial"/>
        </w:rPr>
        <w:t>, so it's kind of exciting for me</w:t>
      </w:r>
      <w:r w:rsidR="00D34152">
        <w:rPr>
          <w:rFonts w:ascii="Arial" w:hAnsi="Arial"/>
        </w:rPr>
        <w:t>.</w:t>
      </w:r>
      <w:r>
        <w:rPr>
          <w:rFonts w:ascii="Arial" w:hAnsi="Arial"/>
        </w:rPr>
        <w:t xml:space="preserve"> </w:t>
      </w:r>
      <w:proofErr w:type="gramStart"/>
      <w:r w:rsidR="008B4B97">
        <w:rPr>
          <w:rFonts w:ascii="Arial" w:hAnsi="Arial"/>
        </w:rPr>
        <w:t>So</w:t>
      </w:r>
      <w:proofErr w:type="gramEnd"/>
      <w:r w:rsidR="008B4B97">
        <w:rPr>
          <w:rFonts w:ascii="Arial" w:hAnsi="Arial"/>
        </w:rPr>
        <w:t xml:space="preserve"> w</w:t>
      </w:r>
      <w:r>
        <w:rPr>
          <w:rFonts w:ascii="Arial" w:hAnsi="Arial"/>
        </w:rPr>
        <w:t xml:space="preserve">ith </w:t>
      </w:r>
      <w:r w:rsidR="008B4B97">
        <w:rPr>
          <w:rFonts w:ascii="Arial" w:hAnsi="Arial"/>
        </w:rPr>
        <w:t xml:space="preserve">that, </w:t>
      </w:r>
      <w:r>
        <w:rPr>
          <w:rFonts w:ascii="Arial" w:hAnsi="Arial"/>
        </w:rPr>
        <w:t>I'll just jump in.</w:t>
      </w:r>
    </w:p>
    <w:p w14:paraId="2F0A10D3" w14:textId="29B3A39C" w:rsidR="005E474A" w:rsidRDefault="00806D77" w:rsidP="008B4B97">
      <w:pPr>
        <w:spacing w:before="240" w:after="240"/>
        <w:rPr>
          <w:rFonts w:ascii="Arial" w:hAnsi="Arial"/>
        </w:rPr>
      </w:pPr>
      <w:proofErr w:type="gramStart"/>
      <w:r w:rsidRPr="259062B2">
        <w:rPr>
          <w:rFonts w:ascii="Arial" w:hAnsi="Arial"/>
        </w:rPr>
        <w:t>So</w:t>
      </w:r>
      <w:proofErr w:type="gramEnd"/>
      <w:r w:rsidRPr="259062B2">
        <w:rPr>
          <w:rFonts w:ascii="Arial" w:hAnsi="Arial"/>
        </w:rPr>
        <w:t xml:space="preserve"> when it comes to developing a </w:t>
      </w:r>
      <w:r w:rsidR="006D2DEE" w:rsidRPr="259062B2">
        <w:rPr>
          <w:rFonts w:ascii="Arial" w:hAnsi="Arial"/>
        </w:rPr>
        <w:t>b</w:t>
      </w:r>
      <w:r w:rsidRPr="259062B2">
        <w:rPr>
          <w:rFonts w:ascii="Arial" w:hAnsi="Arial"/>
        </w:rPr>
        <w:t>raille code, whether it's for something specific within a given language or for a different language altogether, really the big thing is, it's not as easy as people think</w:t>
      </w:r>
      <w:r w:rsidR="004658EB" w:rsidRPr="259062B2">
        <w:rPr>
          <w:rFonts w:ascii="Arial" w:hAnsi="Arial"/>
        </w:rPr>
        <w:t>.</w:t>
      </w:r>
      <w:r w:rsidRPr="259062B2">
        <w:rPr>
          <w:rFonts w:ascii="Arial" w:hAnsi="Arial"/>
        </w:rPr>
        <w:t xml:space="preserve"> </w:t>
      </w:r>
      <w:r w:rsidR="004658EB" w:rsidRPr="259062B2">
        <w:rPr>
          <w:rFonts w:ascii="Arial" w:hAnsi="Arial"/>
        </w:rPr>
        <w:t>I</w:t>
      </w:r>
      <w:r w:rsidRPr="259062B2">
        <w:rPr>
          <w:rFonts w:ascii="Arial" w:hAnsi="Arial"/>
        </w:rPr>
        <w:t xml:space="preserve">t's not just a matter of sitting down and going, I like the symbol, maybe we'll use it for this. </w:t>
      </w:r>
      <w:proofErr w:type="gramStart"/>
      <w:r w:rsidRPr="259062B2">
        <w:rPr>
          <w:rFonts w:ascii="Arial" w:hAnsi="Arial"/>
        </w:rPr>
        <w:t>So</w:t>
      </w:r>
      <w:proofErr w:type="gramEnd"/>
      <w:r w:rsidRPr="259062B2">
        <w:rPr>
          <w:rFonts w:ascii="Arial" w:hAnsi="Arial"/>
        </w:rPr>
        <w:t xml:space="preserve"> the factors to consider when developing a </w:t>
      </w:r>
      <w:r w:rsidR="0044592A" w:rsidRPr="259062B2">
        <w:rPr>
          <w:rFonts w:ascii="Arial" w:hAnsi="Arial"/>
        </w:rPr>
        <w:t>b</w:t>
      </w:r>
      <w:r w:rsidRPr="259062B2">
        <w:rPr>
          <w:rFonts w:ascii="Arial" w:hAnsi="Arial"/>
        </w:rPr>
        <w:t xml:space="preserve">raille code, and I'm saying specifically for </w:t>
      </w:r>
      <w:r w:rsidR="0044592A" w:rsidRPr="259062B2">
        <w:rPr>
          <w:rFonts w:ascii="Arial" w:hAnsi="Arial"/>
        </w:rPr>
        <w:t>I</w:t>
      </w:r>
      <w:r w:rsidRPr="259062B2">
        <w:rPr>
          <w:rFonts w:ascii="Arial" w:hAnsi="Arial"/>
        </w:rPr>
        <w:t>ndigenous languages here, because this is the context that we're talking about, especially once I hand things over to Christine</w:t>
      </w:r>
      <w:r w:rsidR="00D71771" w:rsidRPr="259062B2">
        <w:rPr>
          <w:rFonts w:ascii="Arial" w:hAnsi="Arial"/>
        </w:rPr>
        <w:t>.</w:t>
      </w:r>
      <w:r w:rsidRPr="259062B2">
        <w:rPr>
          <w:rFonts w:ascii="Arial" w:hAnsi="Arial"/>
        </w:rPr>
        <w:t xml:space="preserve"> </w:t>
      </w:r>
      <w:r w:rsidR="00D71771" w:rsidRPr="259062B2">
        <w:rPr>
          <w:rFonts w:ascii="Arial" w:hAnsi="Arial"/>
        </w:rPr>
        <w:t>B</w:t>
      </w:r>
      <w:r w:rsidRPr="259062B2">
        <w:rPr>
          <w:rFonts w:ascii="Arial" w:hAnsi="Arial"/>
        </w:rPr>
        <w:t xml:space="preserve">asically, probably first and foremost, it must be a collaborative effort. </w:t>
      </w:r>
      <w:proofErr w:type="gramStart"/>
      <w:r w:rsidRPr="259062B2">
        <w:rPr>
          <w:rFonts w:ascii="Arial" w:hAnsi="Arial"/>
        </w:rPr>
        <w:t>So</w:t>
      </w:r>
      <w:proofErr w:type="gramEnd"/>
      <w:r w:rsidRPr="259062B2">
        <w:rPr>
          <w:rFonts w:ascii="Arial" w:hAnsi="Arial"/>
        </w:rPr>
        <w:t xml:space="preserve"> the last thing you want to do is be like, you need a </w:t>
      </w:r>
      <w:r w:rsidR="00755C76" w:rsidRPr="259062B2">
        <w:rPr>
          <w:rFonts w:ascii="Arial" w:hAnsi="Arial"/>
        </w:rPr>
        <w:t>b</w:t>
      </w:r>
      <w:r w:rsidRPr="259062B2">
        <w:rPr>
          <w:rFonts w:ascii="Arial" w:hAnsi="Arial"/>
        </w:rPr>
        <w:t xml:space="preserve">raille code, and I'm going to be the one to do it for you. That's </w:t>
      </w:r>
      <w:proofErr w:type="gramStart"/>
      <w:r w:rsidRPr="259062B2">
        <w:rPr>
          <w:rFonts w:ascii="Arial" w:hAnsi="Arial"/>
        </w:rPr>
        <w:t>really not</w:t>
      </w:r>
      <w:proofErr w:type="gramEnd"/>
      <w:r w:rsidRPr="259062B2">
        <w:rPr>
          <w:rFonts w:ascii="Arial" w:hAnsi="Arial"/>
        </w:rPr>
        <w:t xml:space="preserve"> how we want this to go, that really doesn't work well in any situation. And </w:t>
      </w:r>
      <w:proofErr w:type="gramStart"/>
      <w:r w:rsidRPr="259062B2">
        <w:rPr>
          <w:rFonts w:ascii="Arial" w:hAnsi="Arial"/>
        </w:rPr>
        <w:t>so</w:t>
      </w:r>
      <w:proofErr w:type="gramEnd"/>
      <w:r w:rsidRPr="259062B2">
        <w:rPr>
          <w:rFonts w:ascii="Arial" w:hAnsi="Arial"/>
        </w:rPr>
        <w:t xml:space="preserve"> it needs to involve a certain, you know, different categories of people. And what I mean by categories is not in any sort of way of putting people in boxes</w:t>
      </w:r>
      <w:r w:rsidR="008D00EC" w:rsidRPr="259062B2">
        <w:rPr>
          <w:rFonts w:ascii="Arial" w:hAnsi="Arial"/>
        </w:rPr>
        <w:t>.</w:t>
      </w:r>
      <w:r w:rsidRPr="259062B2">
        <w:rPr>
          <w:rFonts w:ascii="Arial" w:hAnsi="Arial"/>
        </w:rPr>
        <w:t xml:space="preserve"> </w:t>
      </w:r>
      <w:proofErr w:type="gramStart"/>
      <w:r w:rsidRPr="259062B2">
        <w:rPr>
          <w:rFonts w:ascii="Arial" w:hAnsi="Arial"/>
        </w:rPr>
        <w:t>But</w:t>
      </w:r>
      <w:r w:rsidR="001A5CB3" w:rsidRPr="259062B2">
        <w:rPr>
          <w:rFonts w:ascii="Arial" w:hAnsi="Arial"/>
        </w:rPr>
        <w:t>,</w:t>
      </w:r>
      <w:proofErr w:type="gramEnd"/>
      <w:r w:rsidRPr="259062B2">
        <w:rPr>
          <w:rFonts w:ascii="Arial" w:hAnsi="Arial"/>
        </w:rPr>
        <w:t xml:space="preserve"> this really should go without saying, but I'm g</w:t>
      </w:r>
      <w:r w:rsidR="21C4DE93" w:rsidRPr="259062B2">
        <w:rPr>
          <w:rFonts w:ascii="Arial" w:hAnsi="Arial"/>
        </w:rPr>
        <w:t xml:space="preserve">oing to </w:t>
      </w:r>
      <w:r w:rsidRPr="259062B2">
        <w:rPr>
          <w:rFonts w:ascii="Arial" w:hAnsi="Arial"/>
        </w:rPr>
        <w:t xml:space="preserve">say it, it needs to involve people who know the language, right? You can know a lot about </w:t>
      </w:r>
      <w:r w:rsidR="00F560B1" w:rsidRPr="259062B2">
        <w:rPr>
          <w:rFonts w:ascii="Arial" w:hAnsi="Arial"/>
        </w:rPr>
        <w:t>b</w:t>
      </w:r>
      <w:r w:rsidRPr="259062B2">
        <w:rPr>
          <w:rFonts w:ascii="Arial" w:hAnsi="Arial"/>
        </w:rPr>
        <w:t>raille</w:t>
      </w:r>
      <w:r w:rsidR="00F560B1" w:rsidRPr="259062B2">
        <w:rPr>
          <w:rFonts w:ascii="Arial" w:hAnsi="Arial"/>
        </w:rPr>
        <w:t>,</w:t>
      </w:r>
      <w:r w:rsidRPr="259062B2">
        <w:rPr>
          <w:rFonts w:ascii="Arial" w:hAnsi="Arial"/>
        </w:rPr>
        <w:t xml:space="preserve"> </w:t>
      </w:r>
      <w:r w:rsidR="00F560B1" w:rsidRPr="259062B2">
        <w:rPr>
          <w:rFonts w:ascii="Arial" w:hAnsi="Arial"/>
        </w:rPr>
        <w:t>b</w:t>
      </w:r>
      <w:r w:rsidRPr="259062B2">
        <w:rPr>
          <w:rFonts w:ascii="Arial" w:hAnsi="Arial"/>
        </w:rPr>
        <w:t>ut if you don't know the language, you're going to have some problems when you're trying to develop the code. So</w:t>
      </w:r>
      <w:r w:rsidR="000D2009" w:rsidRPr="259062B2">
        <w:rPr>
          <w:rFonts w:ascii="Arial" w:hAnsi="Arial"/>
        </w:rPr>
        <w:t>,</w:t>
      </w:r>
      <w:r w:rsidRPr="259062B2">
        <w:rPr>
          <w:rFonts w:ascii="Arial" w:hAnsi="Arial"/>
        </w:rPr>
        <w:t xml:space="preserve"> needs to involve people who know the language. And yes, it does need to involve people who understand</w:t>
      </w:r>
      <w:r w:rsidR="00BD7282" w:rsidRPr="259062B2">
        <w:rPr>
          <w:rFonts w:ascii="Arial" w:hAnsi="Arial"/>
        </w:rPr>
        <w:t>,</w:t>
      </w:r>
      <w:r w:rsidRPr="259062B2">
        <w:rPr>
          <w:rFonts w:ascii="Arial" w:hAnsi="Arial"/>
        </w:rPr>
        <w:t xml:space="preserve"> not only just someone who can read </w:t>
      </w:r>
      <w:r w:rsidR="00BD7282" w:rsidRPr="259062B2">
        <w:rPr>
          <w:rFonts w:ascii="Arial" w:hAnsi="Arial"/>
        </w:rPr>
        <w:t>b</w:t>
      </w:r>
      <w:r w:rsidRPr="259062B2">
        <w:rPr>
          <w:rFonts w:ascii="Arial" w:hAnsi="Arial"/>
        </w:rPr>
        <w:t xml:space="preserve">raille, but somebody who understands how </w:t>
      </w:r>
      <w:r w:rsidR="00BD7487" w:rsidRPr="259062B2">
        <w:rPr>
          <w:rFonts w:ascii="Arial" w:hAnsi="Arial"/>
        </w:rPr>
        <w:t>b</w:t>
      </w:r>
      <w:r w:rsidRPr="259062B2">
        <w:rPr>
          <w:rFonts w:ascii="Arial" w:hAnsi="Arial"/>
        </w:rPr>
        <w:t xml:space="preserve">raille codes work, some of the principles that you need to think about when you're developing a </w:t>
      </w:r>
      <w:r w:rsidR="00BD7487" w:rsidRPr="259062B2">
        <w:rPr>
          <w:rFonts w:ascii="Arial" w:hAnsi="Arial"/>
        </w:rPr>
        <w:t>b</w:t>
      </w:r>
      <w:r w:rsidRPr="259062B2">
        <w:rPr>
          <w:rFonts w:ascii="Arial" w:hAnsi="Arial"/>
        </w:rPr>
        <w:t>raille code</w:t>
      </w:r>
      <w:r w:rsidR="00687385" w:rsidRPr="259062B2">
        <w:rPr>
          <w:rFonts w:ascii="Arial" w:hAnsi="Arial"/>
        </w:rPr>
        <w:t>. R</w:t>
      </w:r>
      <w:r w:rsidRPr="259062B2">
        <w:rPr>
          <w:rFonts w:ascii="Arial" w:hAnsi="Arial"/>
        </w:rPr>
        <w:t xml:space="preserve">egardless of what the code is for, there's certain things that you need to think about. I'll just throw </w:t>
      </w:r>
      <w:r w:rsidR="007C735B" w:rsidRPr="259062B2">
        <w:rPr>
          <w:rFonts w:ascii="Arial" w:hAnsi="Arial"/>
        </w:rPr>
        <w:t xml:space="preserve">out </w:t>
      </w:r>
      <w:r w:rsidRPr="259062B2">
        <w:rPr>
          <w:rFonts w:ascii="Arial" w:hAnsi="Arial"/>
        </w:rPr>
        <w:t>one example here, things like</w:t>
      </w:r>
      <w:r w:rsidR="007C735B" w:rsidRPr="259062B2">
        <w:rPr>
          <w:rFonts w:ascii="Arial" w:hAnsi="Arial"/>
        </w:rPr>
        <w:t>,</w:t>
      </w:r>
      <w:r w:rsidRPr="259062B2">
        <w:rPr>
          <w:rFonts w:ascii="Arial" w:hAnsi="Arial"/>
        </w:rPr>
        <w:t xml:space="preserve"> okay, if you're going to choose a symbol for something, you know, you want to think about what are the most</w:t>
      </w:r>
      <w:r w:rsidR="00E646F4" w:rsidRPr="259062B2">
        <w:rPr>
          <w:rFonts w:ascii="Arial" w:hAnsi="Arial"/>
        </w:rPr>
        <w:t>,</w:t>
      </w:r>
      <w:r w:rsidRPr="259062B2">
        <w:rPr>
          <w:rFonts w:ascii="Arial" w:hAnsi="Arial"/>
        </w:rPr>
        <w:t xml:space="preserve"> what are some commonly use</w:t>
      </w:r>
      <w:r w:rsidR="007C735B" w:rsidRPr="259062B2">
        <w:rPr>
          <w:rFonts w:ascii="Arial" w:hAnsi="Arial"/>
        </w:rPr>
        <w:t>d</w:t>
      </w:r>
      <w:r w:rsidRPr="259062B2">
        <w:rPr>
          <w:rFonts w:ascii="Arial" w:hAnsi="Arial"/>
        </w:rPr>
        <w:t xml:space="preserve"> symbols that are very commo</w:t>
      </w:r>
      <w:r w:rsidR="00A40784" w:rsidRPr="259062B2">
        <w:rPr>
          <w:rFonts w:ascii="Arial" w:hAnsi="Arial"/>
        </w:rPr>
        <w:t>n.</w:t>
      </w:r>
      <w:r w:rsidRPr="259062B2">
        <w:rPr>
          <w:rFonts w:ascii="Arial" w:hAnsi="Arial"/>
        </w:rPr>
        <w:t xml:space="preserve"> </w:t>
      </w:r>
      <w:r w:rsidR="00A40784" w:rsidRPr="259062B2">
        <w:rPr>
          <w:rFonts w:ascii="Arial" w:hAnsi="Arial"/>
        </w:rPr>
        <w:t>S</w:t>
      </w:r>
      <w:r w:rsidRPr="259062B2">
        <w:rPr>
          <w:rFonts w:ascii="Arial" w:hAnsi="Arial"/>
        </w:rPr>
        <w:t>o</w:t>
      </w:r>
      <w:r w:rsidR="00A40784" w:rsidRPr="259062B2">
        <w:rPr>
          <w:rFonts w:ascii="Arial" w:hAnsi="Arial"/>
        </w:rPr>
        <w:t xml:space="preserve">, </w:t>
      </w:r>
      <w:r w:rsidRPr="259062B2">
        <w:rPr>
          <w:rFonts w:ascii="Arial" w:hAnsi="Arial"/>
        </w:rPr>
        <w:t>as an example, when it comes to developing contractions, right</w:t>
      </w:r>
      <w:r w:rsidR="00943BDE" w:rsidRPr="259062B2">
        <w:rPr>
          <w:rFonts w:ascii="Arial" w:hAnsi="Arial"/>
        </w:rPr>
        <w:t>?</w:t>
      </w:r>
      <w:r w:rsidRPr="259062B2">
        <w:rPr>
          <w:rFonts w:ascii="Arial" w:hAnsi="Arial"/>
        </w:rPr>
        <w:t xml:space="preserve"> </w:t>
      </w:r>
      <w:r w:rsidR="00943BDE" w:rsidRPr="259062B2">
        <w:rPr>
          <w:rFonts w:ascii="Arial" w:hAnsi="Arial"/>
        </w:rPr>
        <w:t>Y</w:t>
      </w:r>
      <w:r w:rsidRPr="259062B2">
        <w:rPr>
          <w:rFonts w:ascii="Arial" w:hAnsi="Arial"/>
        </w:rPr>
        <w:t xml:space="preserve">ou think about one </w:t>
      </w:r>
      <w:r w:rsidR="00943BDE" w:rsidRPr="259062B2">
        <w:rPr>
          <w:rFonts w:ascii="Arial" w:hAnsi="Arial"/>
        </w:rPr>
        <w:t>c</w:t>
      </w:r>
      <w:r w:rsidRPr="259062B2">
        <w:rPr>
          <w:rFonts w:ascii="Arial" w:hAnsi="Arial"/>
        </w:rPr>
        <w:t>ell or t</w:t>
      </w:r>
      <w:r w:rsidR="00943BDE" w:rsidRPr="259062B2">
        <w:rPr>
          <w:rFonts w:ascii="Arial" w:hAnsi="Arial"/>
        </w:rPr>
        <w:t>w</w:t>
      </w:r>
      <w:r w:rsidRPr="259062B2">
        <w:rPr>
          <w:rFonts w:ascii="Arial" w:hAnsi="Arial"/>
        </w:rPr>
        <w:t xml:space="preserve">o </w:t>
      </w:r>
      <w:r w:rsidR="00943BDE" w:rsidRPr="259062B2">
        <w:rPr>
          <w:rFonts w:ascii="Arial" w:hAnsi="Arial"/>
        </w:rPr>
        <w:t>c</w:t>
      </w:r>
      <w:r w:rsidRPr="259062B2">
        <w:rPr>
          <w:rFonts w:ascii="Arial" w:hAnsi="Arial"/>
        </w:rPr>
        <w:t xml:space="preserve">ell contractions for things that are </w:t>
      </w:r>
      <w:proofErr w:type="gramStart"/>
      <w:r w:rsidRPr="259062B2">
        <w:rPr>
          <w:rFonts w:ascii="Arial" w:hAnsi="Arial"/>
        </w:rPr>
        <w:t>really common</w:t>
      </w:r>
      <w:proofErr w:type="gramEnd"/>
      <w:r w:rsidR="00D13A0A" w:rsidRPr="259062B2">
        <w:rPr>
          <w:rFonts w:ascii="Arial" w:hAnsi="Arial"/>
        </w:rPr>
        <w:t>.</w:t>
      </w:r>
      <w:r w:rsidRPr="259062B2">
        <w:rPr>
          <w:rFonts w:ascii="Arial" w:hAnsi="Arial"/>
        </w:rPr>
        <w:t xml:space="preserve"> </w:t>
      </w:r>
      <w:r w:rsidR="00D13A0A" w:rsidRPr="259062B2">
        <w:rPr>
          <w:rFonts w:ascii="Arial" w:hAnsi="Arial"/>
        </w:rPr>
        <w:t>Y</w:t>
      </w:r>
      <w:r w:rsidRPr="259062B2">
        <w:rPr>
          <w:rFonts w:ascii="Arial" w:hAnsi="Arial"/>
        </w:rPr>
        <w:t>ou're not going t</w:t>
      </w:r>
      <w:r w:rsidR="00D13A0A" w:rsidRPr="259062B2">
        <w:rPr>
          <w:rFonts w:ascii="Arial" w:hAnsi="Arial"/>
        </w:rPr>
        <w:t>o,</w:t>
      </w:r>
      <w:r w:rsidRPr="259062B2">
        <w:rPr>
          <w:rFonts w:ascii="Arial" w:hAnsi="Arial"/>
        </w:rPr>
        <w:t xml:space="preserve"> in English, there are some things where we just don't have contractions for them, because it's not a very common letter grouping in English</w:t>
      </w:r>
      <w:r w:rsidR="006F744C" w:rsidRPr="259062B2">
        <w:rPr>
          <w:rFonts w:ascii="Arial" w:hAnsi="Arial"/>
        </w:rPr>
        <w:t>,</w:t>
      </w:r>
      <w:r w:rsidRPr="259062B2">
        <w:rPr>
          <w:rFonts w:ascii="Arial" w:hAnsi="Arial"/>
        </w:rPr>
        <w:t xml:space="preserve"> </w:t>
      </w:r>
      <w:r w:rsidR="006F744C" w:rsidRPr="259062B2">
        <w:rPr>
          <w:rFonts w:ascii="Arial" w:hAnsi="Arial"/>
        </w:rPr>
        <w:t>f</w:t>
      </w:r>
      <w:r w:rsidRPr="259062B2">
        <w:rPr>
          <w:rFonts w:ascii="Arial" w:hAnsi="Arial"/>
        </w:rPr>
        <w:t>or example. So</w:t>
      </w:r>
      <w:r w:rsidR="009C62C7" w:rsidRPr="259062B2">
        <w:rPr>
          <w:rFonts w:ascii="Arial" w:hAnsi="Arial"/>
        </w:rPr>
        <w:t>,</w:t>
      </w:r>
      <w:r w:rsidRPr="259062B2">
        <w:rPr>
          <w:rFonts w:ascii="Arial" w:hAnsi="Arial"/>
        </w:rPr>
        <w:t xml:space="preserve"> I don't want to get too bogged down in this. But, you know, U</w:t>
      </w:r>
      <w:r w:rsidR="009C62C7" w:rsidRPr="259062B2">
        <w:rPr>
          <w:rFonts w:ascii="Arial" w:hAnsi="Arial"/>
        </w:rPr>
        <w:t>E</w:t>
      </w:r>
      <w:r w:rsidRPr="259062B2">
        <w:rPr>
          <w:rFonts w:ascii="Arial" w:hAnsi="Arial"/>
        </w:rPr>
        <w:t>B has a principle where we have root symbols. And again, I know James may have touched on this a little bit, and it might be coming up in our next presentation. But there are principles that are used to develop</w:t>
      </w:r>
      <w:r w:rsidR="00B64636" w:rsidRPr="259062B2">
        <w:rPr>
          <w:rFonts w:ascii="Arial" w:hAnsi="Arial"/>
        </w:rPr>
        <w:t>,</w:t>
      </w:r>
      <w:r w:rsidRPr="259062B2">
        <w:rPr>
          <w:rFonts w:ascii="Arial" w:hAnsi="Arial"/>
        </w:rPr>
        <w:t xml:space="preserve"> to decide, you know, which symbols, you know, why is dot</w:t>
      </w:r>
      <w:r w:rsidR="0004630D" w:rsidRPr="259062B2">
        <w:rPr>
          <w:rFonts w:ascii="Arial" w:hAnsi="Arial"/>
        </w:rPr>
        <w:t>-5 N</w:t>
      </w:r>
      <w:r w:rsidRPr="259062B2">
        <w:rPr>
          <w:rFonts w:ascii="Arial" w:hAnsi="Arial"/>
        </w:rPr>
        <w:t xml:space="preserve"> name and not</w:t>
      </w:r>
      <w:r w:rsidR="0004630D" w:rsidRPr="259062B2">
        <w:rPr>
          <w:rFonts w:ascii="Arial" w:hAnsi="Arial"/>
        </w:rPr>
        <w:t>,</w:t>
      </w:r>
      <w:r w:rsidRPr="259062B2">
        <w:rPr>
          <w:rFonts w:ascii="Arial" w:hAnsi="Arial"/>
        </w:rPr>
        <w:t xml:space="preserve"> I don't know, nocturnal? Well, you </w:t>
      </w:r>
      <w:r w:rsidRPr="259062B2">
        <w:rPr>
          <w:rFonts w:ascii="Arial" w:hAnsi="Arial"/>
        </w:rPr>
        <w:lastRenderedPageBreak/>
        <w:t xml:space="preserve">know, one of the many reasons would be that name is a much more commonly used word. </w:t>
      </w:r>
      <w:proofErr w:type="gramStart"/>
      <w:r w:rsidRPr="259062B2">
        <w:rPr>
          <w:rFonts w:ascii="Arial" w:hAnsi="Arial"/>
        </w:rPr>
        <w:t>So</w:t>
      </w:r>
      <w:proofErr w:type="gramEnd"/>
      <w:r w:rsidRPr="259062B2">
        <w:rPr>
          <w:rFonts w:ascii="Arial" w:hAnsi="Arial"/>
        </w:rPr>
        <w:t xml:space="preserve"> you want to</w:t>
      </w:r>
      <w:r w:rsidR="0061694A" w:rsidRPr="259062B2">
        <w:rPr>
          <w:rFonts w:ascii="Arial" w:hAnsi="Arial"/>
        </w:rPr>
        <w:t xml:space="preserve"> </w:t>
      </w:r>
      <w:r w:rsidRPr="259062B2">
        <w:rPr>
          <w:rFonts w:ascii="Arial" w:hAnsi="Arial"/>
        </w:rPr>
        <w:t xml:space="preserve">have both of those understandings. A third piece of the puzzle is somebody who understands the print orthography of the language because </w:t>
      </w:r>
      <w:r w:rsidR="00A837D3" w:rsidRPr="259062B2">
        <w:rPr>
          <w:rFonts w:ascii="Arial" w:hAnsi="Arial"/>
        </w:rPr>
        <w:t>b</w:t>
      </w:r>
      <w:r w:rsidRPr="259062B2">
        <w:rPr>
          <w:rFonts w:ascii="Arial" w:hAnsi="Arial"/>
        </w:rPr>
        <w:t xml:space="preserve">raille </w:t>
      </w:r>
      <w:r w:rsidR="0063456A" w:rsidRPr="259062B2">
        <w:rPr>
          <w:rFonts w:ascii="Arial" w:hAnsi="Arial"/>
        </w:rPr>
        <w:t>is,</w:t>
      </w:r>
      <w:r w:rsidRPr="259062B2">
        <w:rPr>
          <w:rFonts w:ascii="Arial" w:hAnsi="Arial"/>
        </w:rPr>
        <w:t xml:space="preserve"> you know, to those of us who read </w:t>
      </w:r>
      <w:r w:rsidR="0063456A" w:rsidRPr="259062B2">
        <w:rPr>
          <w:rFonts w:ascii="Arial" w:hAnsi="Arial"/>
        </w:rPr>
        <w:t>b</w:t>
      </w:r>
      <w:r w:rsidRPr="259062B2">
        <w:rPr>
          <w:rFonts w:ascii="Arial" w:hAnsi="Arial"/>
        </w:rPr>
        <w:t xml:space="preserve">raille, what print is to </w:t>
      </w:r>
      <w:r w:rsidR="000E626F" w:rsidRPr="259062B2">
        <w:rPr>
          <w:rFonts w:ascii="Arial" w:hAnsi="Arial"/>
        </w:rPr>
        <w:t>sighted</w:t>
      </w:r>
      <w:r w:rsidRPr="259062B2">
        <w:rPr>
          <w:rFonts w:ascii="Arial" w:hAnsi="Arial"/>
        </w:rPr>
        <w:t xml:space="preserve"> people who read conventional print. And </w:t>
      </w:r>
      <w:proofErr w:type="gramStart"/>
      <w:r w:rsidRPr="259062B2">
        <w:rPr>
          <w:rFonts w:ascii="Arial" w:hAnsi="Arial"/>
        </w:rPr>
        <w:t>so</w:t>
      </w:r>
      <w:proofErr w:type="gramEnd"/>
      <w:r w:rsidRPr="259062B2">
        <w:rPr>
          <w:rFonts w:ascii="Arial" w:hAnsi="Arial"/>
        </w:rPr>
        <w:t xml:space="preserve"> </w:t>
      </w:r>
      <w:r w:rsidR="000E626F" w:rsidRPr="259062B2">
        <w:rPr>
          <w:rFonts w:ascii="Arial" w:hAnsi="Arial"/>
        </w:rPr>
        <w:t>b</w:t>
      </w:r>
      <w:r w:rsidRPr="259062B2">
        <w:rPr>
          <w:rFonts w:ascii="Arial" w:hAnsi="Arial"/>
        </w:rPr>
        <w:t>raille is kind of, it's representing</w:t>
      </w:r>
      <w:r w:rsidR="000E626F" w:rsidRPr="259062B2">
        <w:rPr>
          <w:rFonts w:ascii="Arial" w:hAnsi="Arial"/>
        </w:rPr>
        <w:t>,</w:t>
      </w:r>
      <w:r w:rsidRPr="259062B2">
        <w:rPr>
          <w:rFonts w:ascii="Arial" w:hAnsi="Arial"/>
        </w:rPr>
        <w:t xml:space="preserve"> ideally</w:t>
      </w:r>
      <w:r w:rsidR="000E626F" w:rsidRPr="259062B2">
        <w:rPr>
          <w:rFonts w:ascii="Arial" w:hAnsi="Arial"/>
        </w:rPr>
        <w:t>,</w:t>
      </w:r>
      <w:r w:rsidRPr="259062B2">
        <w:rPr>
          <w:rFonts w:ascii="Arial" w:hAnsi="Arial"/>
        </w:rPr>
        <w:t xml:space="preserve"> the same thing</w:t>
      </w:r>
      <w:r w:rsidR="00450698" w:rsidRPr="259062B2">
        <w:rPr>
          <w:rFonts w:ascii="Arial" w:hAnsi="Arial"/>
        </w:rPr>
        <w:t>s</w:t>
      </w:r>
      <w:r w:rsidRPr="259062B2">
        <w:rPr>
          <w:rFonts w:ascii="Arial" w:hAnsi="Arial"/>
        </w:rPr>
        <w:t xml:space="preserve"> that the print orthography is representing. </w:t>
      </w:r>
      <w:proofErr w:type="gramStart"/>
      <w:r w:rsidRPr="259062B2">
        <w:rPr>
          <w:rFonts w:ascii="Arial" w:hAnsi="Arial"/>
        </w:rPr>
        <w:t>So</w:t>
      </w:r>
      <w:proofErr w:type="gramEnd"/>
      <w:r w:rsidRPr="259062B2">
        <w:rPr>
          <w:rFonts w:ascii="Arial" w:hAnsi="Arial"/>
        </w:rPr>
        <w:t xml:space="preserve"> you need to think about, well, what is </w:t>
      </w:r>
      <w:proofErr w:type="gramStart"/>
      <w:r w:rsidRPr="259062B2">
        <w:rPr>
          <w:rFonts w:ascii="Arial" w:hAnsi="Arial"/>
        </w:rPr>
        <w:t>the print</w:t>
      </w:r>
      <w:proofErr w:type="gramEnd"/>
      <w:r w:rsidRPr="259062B2">
        <w:rPr>
          <w:rFonts w:ascii="Arial" w:hAnsi="Arial"/>
        </w:rPr>
        <w:t xml:space="preserve"> orthography? How does it work? And </w:t>
      </w:r>
      <w:proofErr w:type="gramStart"/>
      <w:r w:rsidRPr="259062B2">
        <w:rPr>
          <w:rFonts w:ascii="Arial" w:hAnsi="Arial"/>
        </w:rPr>
        <w:t>so</w:t>
      </w:r>
      <w:proofErr w:type="gramEnd"/>
      <w:r w:rsidRPr="259062B2">
        <w:rPr>
          <w:rFonts w:ascii="Arial" w:hAnsi="Arial"/>
        </w:rPr>
        <w:t xml:space="preserve"> you need somebody who understands that</w:t>
      </w:r>
      <w:r w:rsidR="00D73C8A" w:rsidRPr="259062B2">
        <w:rPr>
          <w:rFonts w:ascii="Arial" w:hAnsi="Arial"/>
        </w:rPr>
        <w:t>.</w:t>
      </w:r>
      <w:r w:rsidRPr="259062B2">
        <w:rPr>
          <w:rFonts w:ascii="Arial" w:hAnsi="Arial"/>
        </w:rPr>
        <w:t xml:space="preserve"> </w:t>
      </w:r>
      <w:r w:rsidR="00D73C8A" w:rsidRPr="259062B2">
        <w:rPr>
          <w:rFonts w:ascii="Arial" w:hAnsi="Arial"/>
        </w:rPr>
        <w:t>A</w:t>
      </w:r>
      <w:r w:rsidRPr="259062B2">
        <w:rPr>
          <w:rFonts w:ascii="Arial" w:hAnsi="Arial"/>
        </w:rPr>
        <w:t xml:space="preserve">nd I'm going to come back to this </w:t>
      </w:r>
      <w:r w:rsidR="003942EA" w:rsidRPr="259062B2">
        <w:rPr>
          <w:rFonts w:ascii="Arial" w:hAnsi="Arial"/>
        </w:rPr>
        <w:t>w</w:t>
      </w:r>
      <w:r w:rsidRPr="259062B2">
        <w:rPr>
          <w:rFonts w:ascii="Arial" w:hAnsi="Arial"/>
        </w:rPr>
        <w:t>hen I talk about a couple of examples</w:t>
      </w:r>
      <w:r w:rsidR="003942EA" w:rsidRPr="259062B2">
        <w:rPr>
          <w:rFonts w:ascii="Arial" w:hAnsi="Arial"/>
        </w:rPr>
        <w:t>.</w:t>
      </w:r>
      <w:r w:rsidRPr="259062B2">
        <w:rPr>
          <w:rFonts w:ascii="Arial" w:hAnsi="Arial"/>
        </w:rPr>
        <w:t xml:space="preserve"> </w:t>
      </w:r>
      <w:r w:rsidR="003942EA" w:rsidRPr="259062B2">
        <w:rPr>
          <w:rFonts w:ascii="Arial" w:hAnsi="Arial"/>
        </w:rPr>
        <w:t>A</w:t>
      </w:r>
      <w:r w:rsidRPr="259062B2">
        <w:rPr>
          <w:rFonts w:ascii="Arial" w:hAnsi="Arial"/>
        </w:rPr>
        <w:t>s I said, it's not quite as straightforward as you might think.</w:t>
      </w:r>
    </w:p>
    <w:p w14:paraId="3657B3F1" w14:textId="77777777" w:rsidR="0094278A" w:rsidRDefault="00806D77" w:rsidP="009A3D40">
      <w:pPr>
        <w:spacing w:before="240" w:after="240"/>
        <w:rPr>
          <w:rFonts w:ascii="Arial" w:hAnsi="Arial"/>
        </w:rPr>
      </w:pPr>
      <w:proofErr w:type="gramStart"/>
      <w:r>
        <w:rPr>
          <w:rFonts w:ascii="Arial" w:hAnsi="Arial"/>
        </w:rPr>
        <w:t>So</w:t>
      </w:r>
      <w:proofErr w:type="gramEnd"/>
      <w:r>
        <w:rPr>
          <w:rFonts w:ascii="Arial" w:hAnsi="Arial"/>
        </w:rPr>
        <w:t xml:space="preserve"> you need these pieces. You</w:t>
      </w:r>
      <w:r w:rsidR="005E474A">
        <w:rPr>
          <w:rFonts w:ascii="Arial" w:hAnsi="Arial"/>
        </w:rPr>
        <w:t xml:space="preserve"> </w:t>
      </w:r>
      <w:r>
        <w:rPr>
          <w:rFonts w:ascii="Arial" w:hAnsi="Arial"/>
        </w:rPr>
        <w:t>also need to know, is there an existing code already</w:t>
      </w:r>
      <w:r w:rsidR="00DE197C">
        <w:rPr>
          <w:rFonts w:ascii="Arial" w:hAnsi="Arial"/>
        </w:rPr>
        <w:t>?</w:t>
      </w:r>
      <w:r>
        <w:rPr>
          <w:rFonts w:ascii="Arial" w:hAnsi="Arial"/>
        </w:rPr>
        <w:t xml:space="preserve"> </w:t>
      </w:r>
      <w:r w:rsidR="00DE197C">
        <w:rPr>
          <w:rFonts w:ascii="Arial" w:hAnsi="Arial"/>
        </w:rPr>
        <w:t>M</w:t>
      </w:r>
      <w:r>
        <w:rPr>
          <w:rFonts w:ascii="Arial" w:hAnsi="Arial"/>
        </w:rPr>
        <w:t xml:space="preserve">aybe there is one and you weren't aware of it, for example. And so, you know, one place to check is </w:t>
      </w:r>
      <w:r w:rsidR="00BE3A52" w:rsidRPr="00BE3A52">
        <w:rPr>
          <w:rFonts w:ascii="Arial" w:hAnsi="Arial"/>
          <w:i/>
          <w:iCs/>
        </w:rPr>
        <w:t>W</w:t>
      </w:r>
      <w:r w:rsidRPr="00BE3A52">
        <w:rPr>
          <w:rFonts w:ascii="Arial" w:hAnsi="Arial"/>
          <w:i/>
          <w:iCs/>
        </w:rPr>
        <w:t xml:space="preserve">orld </w:t>
      </w:r>
      <w:r w:rsidR="00BE3A52" w:rsidRPr="00BE3A52">
        <w:rPr>
          <w:rFonts w:ascii="Arial" w:hAnsi="Arial"/>
          <w:i/>
          <w:iCs/>
        </w:rPr>
        <w:t>Braille U</w:t>
      </w:r>
      <w:r w:rsidRPr="00BE3A52">
        <w:rPr>
          <w:rFonts w:ascii="Arial" w:hAnsi="Arial"/>
          <w:i/>
          <w:iCs/>
        </w:rPr>
        <w:t>sage</w:t>
      </w:r>
      <w:r>
        <w:rPr>
          <w:rFonts w:ascii="Arial" w:hAnsi="Arial"/>
        </w:rPr>
        <w:t xml:space="preserve">, which is a book </w:t>
      </w:r>
      <w:proofErr w:type="gramStart"/>
      <w:r>
        <w:rPr>
          <w:rFonts w:ascii="Arial" w:hAnsi="Arial"/>
        </w:rPr>
        <w:t>that</w:t>
      </w:r>
      <w:r w:rsidR="00905E5C">
        <w:rPr>
          <w:rFonts w:ascii="Arial" w:hAnsi="Arial"/>
        </w:rPr>
        <w:t>,</w:t>
      </w:r>
      <w:proofErr w:type="gramEnd"/>
      <w:r>
        <w:rPr>
          <w:rFonts w:ascii="Arial" w:hAnsi="Arial"/>
        </w:rPr>
        <w:t xml:space="preserve"> it's kind of hosted by Perkins. And it's got, there's a PDF version and a </w:t>
      </w:r>
      <w:r w:rsidR="00B36155">
        <w:rPr>
          <w:rFonts w:ascii="Arial" w:hAnsi="Arial"/>
        </w:rPr>
        <w:t>B</w:t>
      </w:r>
      <w:r>
        <w:rPr>
          <w:rFonts w:ascii="Arial" w:hAnsi="Arial"/>
        </w:rPr>
        <w:t xml:space="preserve">RF version, and it has, it needs to be updated. But it does have a lot of </w:t>
      </w:r>
      <w:proofErr w:type="gramStart"/>
      <w:r>
        <w:rPr>
          <w:rFonts w:ascii="Arial" w:hAnsi="Arial"/>
        </w:rPr>
        <w:t xml:space="preserve">the </w:t>
      </w:r>
      <w:r w:rsidR="00B36155">
        <w:rPr>
          <w:rFonts w:ascii="Arial" w:hAnsi="Arial"/>
        </w:rPr>
        <w:t>b</w:t>
      </w:r>
      <w:r>
        <w:rPr>
          <w:rFonts w:ascii="Arial" w:hAnsi="Arial"/>
        </w:rPr>
        <w:t>raille</w:t>
      </w:r>
      <w:proofErr w:type="gramEnd"/>
      <w:r>
        <w:rPr>
          <w:rFonts w:ascii="Arial" w:hAnsi="Arial"/>
        </w:rPr>
        <w:t xml:space="preserve"> codes around the world, and it has sort of some basics about the code</w:t>
      </w:r>
      <w:r w:rsidR="00777008">
        <w:rPr>
          <w:rFonts w:ascii="Arial" w:hAnsi="Arial"/>
        </w:rPr>
        <w:t>.</w:t>
      </w:r>
      <w:r>
        <w:rPr>
          <w:rFonts w:ascii="Arial" w:hAnsi="Arial"/>
        </w:rPr>
        <w:t xml:space="preserve"> </w:t>
      </w:r>
      <w:r w:rsidR="00777008">
        <w:rPr>
          <w:rFonts w:ascii="Arial" w:hAnsi="Arial"/>
        </w:rPr>
        <w:t>I</w:t>
      </w:r>
      <w:r>
        <w:rPr>
          <w:rFonts w:ascii="Arial" w:hAnsi="Arial"/>
        </w:rPr>
        <w:t xml:space="preserve">t's not going to make you an expert, but at least you can look, it's a place to start. And Daphne I can, we can make that resource available for people. It's quite </w:t>
      </w:r>
      <w:proofErr w:type="gramStart"/>
      <w:r>
        <w:rPr>
          <w:rFonts w:ascii="Arial" w:hAnsi="Arial"/>
        </w:rPr>
        <w:t>fascinating actually, to</w:t>
      </w:r>
      <w:proofErr w:type="gramEnd"/>
      <w:r>
        <w:rPr>
          <w:rFonts w:ascii="Arial" w:hAnsi="Arial"/>
        </w:rPr>
        <w:t xml:space="preserve"> look through it. There's also a BRF I can't remember if I mentioned that. </w:t>
      </w:r>
      <w:proofErr w:type="gramStart"/>
      <w:r w:rsidR="00E31750">
        <w:rPr>
          <w:rFonts w:ascii="Arial" w:hAnsi="Arial"/>
        </w:rPr>
        <w:t>S</w:t>
      </w:r>
      <w:r>
        <w:rPr>
          <w:rFonts w:ascii="Arial" w:hAnsi="Arial"/>
        </w:rPr>
        <w:t>o</w:t>
      </w:r>
      <w:proofErr w:type="gramEnd"/>
      <w:r>
        <w:rPr>
          <w:rFonts w:ascii="Arial" w:hAnsi="Arial"/>
        </w:rPr>
        <w:t xml:space="preserve"> you need to kind of have these groups of people involved. And as I said, because you want it to be a collaborative effort, right? You don't</w:t>
      </w:r>
      <w:r w:rsidR="0018461F">
        <w:rPr>
          <w:rFonts w:ascii="Arial" w:hAnsi="Arial"/>
        </w:rPr>
        <w:t>,</w:t>
      </w:r>
      <w:r>
        <w:rPr>
          <w:rFonts w:ascii="Arial" w:hAnsi="Arial"/>
        </w:rPr>
        <w:t xml:space="preserve"> you want to make sure that it's people from the linguistic community who are going to benefit from this. People who are </w:t>
      </w:r>
      <w:proofErr w:type="gramStart"/>
      <w:r>
        <w:rPr>
          <w:rFonts w:ascii="Arial" w:hAnsi="Arial"/>
        </w:rPr>
        <w:t xml:space="preserve">actually </w:t>
      </w:r>
      <w:r w:rsidR="00185FC8">
        <w:rPr>
          <w:rFonts w:ascii="Arial" w:hAnsi="Arial"/>
        </w:rPr>
        <w:t>b</w:t>
      </w:r>
      <w:r>
        <w:rPr>
          <w:rFonts w:ascii="Arial" w:hAnsi="Arial"/>
        </w:rPr>
        <w:t>raille</w:t>
      </w:r>
      <w:proofErr w:type="gramEnd"/>
      <w:r>
        <w:rPr>
          <w:rFonts w:ascii="Arial" w:hAnsi="Arial"/>
        </w:rPr>
        <w:t xml:space="preserve"> </w:t>
      </w:r>
      <w:proofErr w:type="gramStart"/>
      <w:r>
        <w:rPr>
          <w:rFonts w:ascii="Arial" w:hAnsi="Arial"/>
        </w:rPr>
        <w:t>readers who</w:t>
      </w:r>
      <w:proofErr w:type="gramEnd"/>
      <w:r>
        <w:rPr>
          <w:rFonts w:ascii="Arial" w:hAnsi="Arial"/>
        </w:rPr>
        <w:t xml:space="preserve"> really stand to benefit from this code</w:t>
      </w:r>
      <w:r w:rsidR="00F10DD0">
        <w:rPr>
          <w:rFonts w:ascii="Arial" w:hAnsi="Arial"/>
        </w:rPr>
        <w:t>.</w:t>
      </w:r>
      <w:r>
        <w:rPr>
          <w:rFonts w:ascii="Arial" w:hAnsi="Arial"/>
        </w:rPr>
        <w:t xml:space="preserve"> </w:t>
      </w:r>
      <w:r w:rsidR="00F10DD0">
        <w:rPr>
          <w:rFonts w:ascii="Arial" w:hAnsi="Arial"/>
        </w:rPr>
        <w:t>A</w:t>
      </w:r>
      <w:r>
        <w:rPr>
          <w:rFonts w:ascii="Arial" w:hAnsi="Arial"/>
        </w:rPr>
        <w:t xml:space="preserve">nd your </w:t>
      </w:r>
      <w:r w:rsidR="00F10DD0">
        <w:rPr>
          <w:rFonts w:ascii="Arial" w:hAnsi="Arial"/>
        </w:rPr>
        <w:t>b</w:t>
      </w:r>
      <w:r>
        <w:rPr>
          <w:rFonts w:ascii="Arial" w:hAnsi="Arial"/>
        </w:rPr>
        <w:t>raille code</w:t>
      </w:r>
      <w:r w:rsidR="007A2E11">
        <w:rPr>
          <w:rFonts w:ascii="Arial" w:hAnsi="Arial"/>
        </w:rPr>
        <w:t>,</w:t>
      </w:r>
      <w:r>
        <w:rPr>
          <w:rFonts w:ascii="Arial" w:hAnsi="Arial"/>
        </w:rPr>
        <w:t xml:space="preserve"> </w:t>
      </w:r>
      <w:proofErr w:type="gramStart"/>
      <w:r>
        <w:rPr>
          <w:rFonts w:ascii="Arial" w:hAnsi="Arial"/>
        </w:rPr>
        <w:t>in order to</w:t>
      </w:r>
      <w:proofErr w:type="gramEnd"/>
      <w:r>
        <w:rPr>
          <w:rFonts w:ascii="Arial" w:hAnsi="Arial"/>
        </w:rPr>
        <w:t xml:space="preserve"> be an effective code</w:t>
      </w:r>
      <w:r w:rsidR="007A2E11">
        <w:rPr>
          <w:rFonts w:ascii="Arial" w:hAnsi="Arial"/>
        </w:rPr>
        <w:t>,</w:t>
      </w:r>
      <w:r>
        <w:rPr>
          <w:rFonts w:ascii="Arial" w:hAnsi="Arial"/>
        </w:rPr>
        <w:t xml:space="preserve"> it's not just letters of the alphabet, although obviously that's important. It needs to have things like punctuation</w:t>
      </w:r>
      <w:r w:rsidR="00E41C62">
        <w:rPr>
          <w:rFonts w:ascii="Arial" w:hAnsi="Arial"/>
        </w:rPr>
        <w:t>,</w:t>
      </w:r>
      <w:r>
        <w:rPr>
          <w:rFonts w:ascii="Arial" w:hAnsi="Arial"/>
        </w:rPr>
        <w:t xml:space="preserve"> accented characters</w:t>
      </w:r>
      <w:r w:rsidR="00E41C62">
        <w:rPr>
          <w:rFonts w:ascii="Arial" w:hAnsi="Arial"/>
        </w:rPr>
        <w:t xml:space="preserve">, </w:t>
      </w:r>
      <w:r>
        <w:rPr>
          <w:rFonts w:ascii="Arial" w:hAnsi="Arial"/>
        </w:rPr>
        <w:t>numbers</w:t>
      </w:r>
      <w:r w:rsidR="00E41C62">
        <w:rPr>
          <w:rFonts w:ascii="Arial" w:hAnsi="Arial"/>
        </w:rPr>
        <w:t>,</w:t>
      </w:r>
      <w:r>
        <w:rPr>
          <w:rFonts w:ascii="Arial" w:hAnsi="Arial"/>
        </w:rPr>
        <w:t xml:space="preserve"> </w:t>
      </w:r>
      <w:r w:rsidR="00E41C62">
        <w:rPr>
          <w:rFonts w:ascii="Arial" w:hAnsi="Arial"/>
        </w:rPr>
        <w:t>a</w:t>
      </w:r>
      <w:r>
        <w:rPr>
          <w:rFonts w:ascii="Arial" w:hAnsi="Arial"/>
        </w:rPr>
        <w:t>nd there may be other symbols specific to that language that you need to think about as well. A discussion about</w:t>
      </w:r>
      <w:r w:rsidR="00064075">
        <w:rPr>
          <w:rFonts w:ascii="Arial" w:hAnsi="Arial"/>
        </w:rPr>
        <w:t>,</w:t>
      </w:r>
      <w:r>
        <w:rPr>
          <w:rFonts w:ascii="Arial" w:hAnsi="Arial"/>
        </w:rPr>
        <w:t xml:space="preserve"> </w:t>
      </w:r>
      <w:r w:rsidR="00064075">
        <w:rPr>
          <w:rFonts w:ascii="Arial" w:hAnsi="Arial"/>
        </w:rPr>
        <w:t>o</w:t>
      </w:r>
      <w:r>
        <w:rPr>
          <w:rFonts w:ascii="Arial" w:hAnsi="Arial"/>
        </w:rPr>
        <w:t>kay, should we develop any contractions for this, and there's all sorts of things that could come into that conversation</w:t>
      </w:r>
      <w:r w:rsidR="00FA3726">
        <w:rPr>
          <w:rFonts w:ascii="Arial" w:hAnsi="Arial"/>
        </w:rPr>
        <w:t>. O</w:t>
      </w:r>
      <w:r>
        <w:rPr>
          <w:rFonts w:ascii="Arial" w:hAnsi="Arial"/>
        </w:rPr>
        <w:t>bviously</w:t>
      </w:r>
      <w:r w:rsidR="00FA3726">
        <w:rPr>
          <w:rFonts w:ascii="Arial" w:hAnsi="Arial"/>
        </w:rPr>
        <w:t>,</w:t>
      </w:r>
      <w:r>
        <w:rPr>
          <w:rFonts w:ascii="Arial" w:hAnsi="Arial"/>
        </w:rPr>
        <w:t xml:space="preserve"> </w:t>
      </w:r>
      <w:r w:rsidR="00FA3726">
        <w:rPr>
          <w:rFonts w:ascii="Arial" w:hAnsi="Arial"/>
        </w:rPr>
        <w:t>y</w:t>
      </w:r>
      <w:r>
        <w:rPr>
          <w:rFonts w:ascii="Arial" w:hAnsi="Arial"/>
        </w:rPr>
        <w:t>ou want to start with things like the alphabet and punctuation and those sorts of things that you really need. But I just want to kind of, and in this short of a time, I don't have time to kind of go into the rationale behind everything, of course, but I want to just kind of put up there the different things that you need to consider</w:t>
      </w:r>
      <w:r w:rsidR="009E7DE9">
        <w:rPr>
          <w:rFonts w:ascii="Arial" w:hAnsi="Arial"/>
        </w:rPr>
        <w:t>.</w:t>
      </w:r>
      <w:r>
        <w:rPr>
          <w:rFonts w:ascii="Arial" w:hAnsi="Arial"/>
        </w:rPr>
        <w:t xml:space="preserve"> </w:t>
      </w:r>
      <w:r w:rsidR="009E7DE9">
        <w:rPr>
          <w:rFonts w:ascii="Arial" w:hAnsi="Arial"/>
        </w:rPr>
        <w:t>M</w:t>
      </w:r>
      <w:r>
        <w:rPr>
          <w:rFonts w:ascii="Arial" w:hAnsi="Arial"/>
        </w:rPr>
        <w:t>athematical symbols</w:t>
      </w:r>
      <w:r w:rsidR="009E7DE9">
        <w:rPr>
          <w:rFonts w:ascii="Arial" w:hAnsi="Arial"/>
        </w:rPr>
        <w:t>.</w:t>
      </w:r>
      <w:r>
        <w:rPr>
          <w:rFonts w:ascii="Arial" w:hAnsi="Arial"/>
        </w:rPr>
        <w:t xml:space="preserve"> </w:t>
      </w:r>
      <w:r w:rsidR="009E7DE9">
        <w:rPr>
          <w:rFonts w:ascii="Arial" w:hAnsi="Arial"/>
        </w:rPr>
        <w:t>Y</w:t>
      </w:r>
      <w:r>
        <w:rPr>
          <w:rFonts w:ascii="Arial" w:hAnsi="Arial"/>
        </w:rPr>
        <w:t>ou want to think about formatting</w:t>
      </w:r>
      <w:r w:rsidR="00714069">
        <w:rPr>
          <w:rFonts w:ascii="Arial" w:hAnsi="Arial"/>
        </w:rPr>
        <w:t>. W</w:t>
      </w:r>
      <w:r>
        <w:rPr>
          <w:rFonts w:ascii="Arial" w:hAnsi="Arial"/>
        </w:rPr>
        <w:t>hat formatting principles are you going to follow?</w:t>
      </w:r>
      <w:r w:rsidR="009A3D40">
        <w:t xml:space="preserve"> </w:t>
      </w:r>
      <w:r>
        <w:rPr>
          <w:rFonts w:ascii="Arial" w:hAnsi="Arial"/>
        </w:rPr>
        <w:t xml:space="preserve">I would recommend, you know, as a country where the language is being used, whatever formatting rules that </w:t>
      </w:r>
      <w:r w:rsidR="009A3D40">
        <w:rPr>
          <w:rFonts w:ascii="Arial" w:hAnsi="Arial"/>
        </w:rPr>
        <w:t>c</w:t>
      </w:r>
      <w:r>
        <w:rPr>
          <w:rFonts w:ascii="Arial" w:hAnsi="Arial"/>
        </w:rPr>
        <w:t xml:space="preserve">ountry </w:t>
      </w:r>
      <w:r w:rsidR="009A3D40">
        <w:rPr>
          <w:rFonts w:ascii="Arial" w:hAnsi="Arial"/>
        </w:rPr>
        <w:t>f</w:t>
      </w:r>
      <w:r>
        <w:rPr>
          <w:rFonts w:ascii="Arial" w:hAnsi="Arial"/>
        </w:rPr>
        <w:t>ollows. So</w:t>
      </w:r>
      <w:r w:rsidR="006801AB">
        <w:rPr>
          <w:rFonts w:ascii="Arial" w:hAnsi="Arial"/>
        </w:rPr>
        <w:t>,</w:t>
      </w:r>
      <w:r>
        <w:rPr>
          <w:rFonts w:ascii="Arial" w:hAnsi="Arial"/>
        </w:rPr>
        <w:t xml:space="preserve"> for example, in Canada, in the United States, we follow </w:t>
      </w:r>
      <w:r w:rsidR="006801AB">
        <w:rPr>
          <w:rFonts w:ascii="Arial" w:hAnsi="Arial"/>
        </w:rPr>
        <w:t xml:space="preserve">BANA </w:t>
      </w:r>
      <w:r>
        <w:rPr>
          <w:rFonts w:ascii="Arial" w:hAnsi="Arial"/>
        </w:rPr>
        <w:t xml:space="preserve">formatting guidelines. And </w:t>
      </w:r>
      <w:proofErr w:type="gramStart"/>
      <w:r>
        <w:rPr>
          <w:rFonts w:ascii="Arial" w:hAnsi="Arial"/>
        </w:rPr>
        <w:t>so</w:t>
      </w:r>
      <w:proofErr w:type="gramEnd"/>
      <w:r>
        <w:rPr>
          <w:rFonts w:ascii="Arial" w:hAnsi="Arial"/>
        </w:rPr>
        <w:t xml:space="preserve"> it would make sense for any </w:t>
      </w:r>
      <w:r w:rsidR="008D4F37">
        <w:rPr>
          <w:rFonts w:ascii="Arial" w:hAnsi="Arial"/>
        </w:rPr>
        <w:t>b</w:t>
      </w:r>
      <w:r>
        <w:rPr>
          <w:rFonts w:ascii="Arial" w:hAnsi="Arial"/>
        </w:rPr>
        <w:t>raille that's being produced in Canada to at least follow</w:t>
      </w:r>
      <w:r w:rsidR="00FB1138">
        <w:rPr>
          <w:rFonts w:ascii="Arial" w:hAnsi="Arial"/>
        </w:rPr>
        <w:t>,</w:t>
      </w:r>
      <w:r>
        <w:rPr>
          <w:rFonts w:ascii="Arial" w:hAnsi="Arial"/>
        </w:rPr>
        <w:t xml:space="preserve"> in terms of formatting</w:t>
      </w:r>
      <w:r w:rsidR="00FB1138">
        <w:rPr>
          <w:rFonts w:ascii="Arial" w:hAnsi="Arial"/>
        </w:rPr>
        <w:t>,</w:t>
      </w:r>
      <w:r>
        <w:rPr>
          <w:rFonts w:ascii="Arial" w:hAnsi="Arial"/>
        </w:rPr>
        <w:t xml:space="preserve"> to follow those guidelines</w:t>
      </w:r>
      <w:r w:rsidR="001E6553">
        <w:rPr>
          <w:rFonts w:ascii="Arial" w:hAnsi="Arial"/>
        </w:rPr>
        <w:t>.</w:t>
      </w:r>
      <w:r>
        <w:rPr>
          <w:rFonts w:ascii="Arial" w:hAnsi="Arial"/>
        </w:rPr>
        <w:t xml:space="preserve"> </w:t>
      </w:r>
      <w:r w:rsidR="001E6553">
        <w:rPr>
          <w:rFonts w:ascii="Arial" w:hAnsi="Arial"/>
        </w:rPr>
        <w:t>I</w:t>
      </w:r>
      <w:r>
        <w:rPr>
          <w:rFonts w:ascii="Arial" w:hAnsi="Arial"/>
        </w:rPr>
        <w:t xml:space="preserve">t makes it easier on the </w:t>
      </w:r>
      <w:r w:rsidR="00FB1138">
        <w:rPr>
          <w:rFonts w:ascii="Arial" w:hAnsi="Arial"/>
        </w:rPr>
        <w:t>b</w:t>
      </w:r>
      <w:r>
        <w:rPr>
          <w:rFonts w:ascii="Arial" w:hAnsi="Arial"/>
        </w:rPr>
        <w:t>raille reader who's going to be reading</w:t>
      </w:r>
      <w:r w:rsidR="00E22520">
        <w:rPr>
          <w:rFonts w:ascii="Arial" w:hAnsi="Arial"/>
        </w:rPr>
        <w:t>,</w:t>
      </w:r>
      <w:r>
        <w:rPr>
          <w:rFonts w:ascii="Arial" w:hAnsi="Arial"/>
        </w:rPr>
        <w:t xml:space="preserve"> maybe things in English, maybe reading, you know, things in the language that the code</w:t>
      </w:r>
      <w:r w:rsidR="00502EA8">
        <w:rPr>
          <w:rFonts w:ascii="Arial" w:hAnsi="Arial"/>
        </w:rPr>
        <w:t>’</w:t>
      </w:r>
      <w:r>
        <w:rPr>
          <w:rFonts w:ascii="Arial" w:hAnsi="Arial"/>
        </w:rPr>
        <w:t>s being developed for. So, again, formatting is something that well, you don't want to reinvent the wheel, it's something that you need to think about.</w:t>
      </w:r>
    </w:p>
    <w:p w14:paraId="601BFB05" w14:textId="312E3807" w:rsidR="003610CB" w:rsidRDefault="00806D77" w:rsidP="009A3D40">
      <w:pPr>
        <w:spacing w:before="240" w:after="240"/>
        <w:rPr>
          <w:rFonts w:ascii="Arial" w:hAnsi="Arial"/>
        </w:rPr>
      </w:pPr>
      <w:r w:rsidRPr="259062B2">
        <w:rPr>
          <w:rFonts w:ascii="Arial" w:hAnsi="Arial"/>
        </w:rPr>
        <w:t xml:space="preserve">Another issue is consistency and symbol usage. And </w:t>
      </w:r>
      <w:proofErr w:type="gramStart"/>
      <w:r w:rsidRPr="259062B2">
        <w:rPr>
          <w:rFonts w:ascii="Arial" w:hAnsi="Arial"/>
        </w:rPr>
        <w:t>so</w:t>
      </w:r>
      <w:proofErr w:type="gramEnd"/>
      <w:r w:rsidRPr="259062B2">
        <w:rPr>
          <w:rFonts w:ascii="Arial" w:hAnsi="Arial"/>
        </w:rPr>
        <w:t xml:space="preserve"> what this is about is, if for anybody here who reads, let's say, French, Spanish, and Italian </w:t>
      </w:r>
      <w:r w:rsidR="00325D04" w:rsidRPr="259062B2">
        <w:rPr>
          <w:rFonts w:ascii="Arial" w:hAnsi="Arial"/>
        </w:rPr>
        <w:t>in</w:t>
      </w:r>
      <w:r w:rsidRPr="259062B2">
        <w:rPr>
          <w:rFonts w:ascii="Arial" w:hAnsi="Arial"/>
        </w:rPr>
        <w:t xml:space="preserve"> </w:t>
      </w:r>
      <w:r w:rsidR="00325D04" w:rsidRPr="259062B2">
        <w:rPr>
          <w:rFonts w:ascii="Arial" w:hAnsi="Arial"/>
        </w:rPr>
        <w:t>braille</w:t>
      </w:r>
      <w:r w:rsidRPr="259062B2">
        <w:rPr>
          <w:rFonts w:ascii="Arial" w:hAnsi="Arial"/>
        </w:rPr>
        <w:t xml:space="preserve">, you'll know that there's certain symbols that are used for accented characters. And while they aren't </w:t>
      </w:r>
      <w:proofErr w:type="gramStart"/>
      <w:r w:rsidRPr="259062B2">
        <w:rPr>
          <w:rFonts w:ascii="Arial" w:hAnsi="Arial"/>
        </w:rPr>
        <w:t>exactly the same</w:t>
      </w:r>
      <w:proofErr w:type="gramEnd"/>
      <w:r w:rsidRPr="259062B2">
        <w:rPr>
          <w:rFonts w:ascii="Arial" w:hAnsi="Arial"/>
        </w:rPr>
        <w:t xml:space="preserve">, there's a lot of consistency. So that, you know, when you see certain symbols, a couple of years ago I started learning Greek, and a lot of the accents were </w:t>
      </w:r>
      <w:proofErr w:type="gramStart"/>
      <w:r w:rsidRPr="259062B2">
        <w:rPr>
          <w:rFonts w:ascii="Arial" w:hAnsi="Arial"/>
        </w:rPr>
        <w:t>similar to</w:t>
      </w:r>
      <w:proofErr w:type="gramEnd"/>
      <w:r w:rsidRPr="259062B2">
        <w:rPr>
          <w:rFonts w:ascii="Arial" w:hAnsi="Arial"/>
        </w:rPr>
        <w:t xml:space="preserve"> those that are used in French, Spanish and Italian even though Greek is a very different language</w:t>
      </w:r>
      <w:r w:rsidR="00872412" w:rsidRPr="259062B2">
        <w:rPr>
          <w:rFonts w:ascii="Arial" w:hAnsi="Arial"/>
        </w:rPr>
        <w:t>.</w:t>
      </w:r>
      <w:r w:rsidRPr="259062B2">
        <w:rPr>
          <w:rFonts w:ascii="Arial" w:hAnsi="Arial"/>
        </w:rPr>
        <w:t xml:space="preserve"> </w:t>
      </w:r>
      <w:r w:rsidR="00872412" w:rsidRPr="259062B2">
        <w:rPr>
          <w:rFonts w:ascii="Arial" w:hAnsi="Arial"/>
        </w:rPr>
        <w:t>I</w:t>
      </w:r>
      <w:r w:rsidRPr="259062B2">
        <w:rPr>
          <w:rFonts w:ascii="Arial" w:hAnsi="Arial"/>
        </w:rPr>
        <w:t>t made it a lot easier for me to basically memorize, you know, to get</w:t>
      </w:r>
      <w:r w:rsidR="00276541" w:rsidRPr="259062B2">
        <w:rPr>
          <w:rFonts w:ascii="Arial" w:hAnsi="Arial"/>
        </w:rPr>
        <w:t>,</w:t>
      </w:r>
      <w:r w:rsidRPr="259062B2">
        <w:rPr>
          <w:rFonts w:ascii="Arial" w:hAnsi="Arial"/>
        </w:rPr>
        <w:t xml:space="preserve"> become familiar with the accented characters. And </w:t>
      </w:r>
      <w:proofErr w:type="gramStart"/>
      <w:r w:rsidRPr="259062B2">
        <w:rPr>
          <w:rFonts w:ascii="Arial" w:hAnsi="Arial"/>
        </w:rPr>
        <w:t>so</w:t>
      </w:r>
      <w:proofErr w:type="gramEnd"/>
      <w:r w:rsidRPr="259062B2">
        <w:rPr>
          <w:rFonts w:ascii="Arial" w:hAnsi="Arial"/>
        </w:rPr>
        <w:t xml:space="preserve"> while you can't be expected to know what languages, all of these, </w:t>
      </w:r>
      <w:r w:rsidR="00A131CC" w:rsidRPr="259062B2">
        <w:rPr>
          <w:rFonts w:ascii="Arial" w:hAnsi="Arial"/>
        </w:rPr>
        <w:t>all of the</w:t>
      </w:r>
      <w:r w:rsidRPr="259062B2">
        <w:rPr>
          <w:rFonts w:ascii="Arial" w:hAnsi="Arial"/>
        </w:rPr>
        <w:t xml:space="preserve"> potential readers of the code that you're developing, you can't be expected to know what languages they may or may not learn</w:t>
      </w:r>
      <w:r w:rsidR="00A131CC" w:rsidRPr="259062B2">
        <w:rPr>
          <w:rFonts w:ascii="Arial" w:hAnsi="Arial"/>
        </w:rPr>
        <w:t>.</w:t>
      </w:r>
      <w:r w:rsidRPr="259062B2">
        <w:rPr>
          <w:rFonts w:ascii="Arial" w:hAnsi="Arial"/>
        </w:rPr>
        <w:t xml:space="preserve"> </w:t>
      </w:r>
      <w:r w:rsidR="00A131CC" w:rsidRPr="259062B2">
        <w:rPr>
          <w:rFonts w:ascii="Arial" w:hAnsi="Arial"/>
        </w:rPr>
        <w:t>T</w:t>
      </w:r>
      <w:r w:rsidRPr="259062B2">
        <w:rPr>
          <w:rFonts w:ascii="Arial" w:hAnsi="Arial"/>
        </w:rPr>
        <w:t xml:space="preserve">he more consistency there is the better. </w:t>
      </w:r>
      <w:proofErr w:type="gramStart"/>
      <w:r w:rsidRPr="259062B2">
        <w:rPr>
          <w:rFonts w:ascii="Arial" w:hAnsi="Arial"/>
        </w:rPr>
        <w:t>So</w:t>
      </w:r>
      <w:proofErr w:type="gramEnd"/>
      <w:r w:rsidRPr="259062B2">
        <w:rPr>
          <w:rFonts w:ascii="Arial" w:hAnsi="Arial"/>
        </w:rPr>
        <w:t xml:space="preserve"> it's just using </w:t>
      </w:r>
      <w:r w:rsidRPr="259062B2">
        <w:rPr>
          <w:rFonts w:ascii="Arial" w:hAnsi="Arial"/>
        </w:rPr>
        <w:lastRenderedPageBreak/>
        <w:t>well</w:t>
      </w:r>
      <w:r w:rsidR="005846C6" w:rsidRPr="259062B2">
        <w:rPr>
          <w:rFonts w:ascii="Arial" w:hAnsi="Arial"/>
        </w:rPr>
        <w:t>-</w:t>
      </w:r>
      <w:r w:rsidRPr="259062B2">
        <w:rPr>
          <w:rFonts w:ascii="Arial" w:hAnsi="Arial"/>
        </w:rPr>
        <w:t xml:space="preserve">established principles and patterns is a really important aspect </w:t>
      </w:r>
      <w:r w:rsidR="005846C6" w:rsidRPr="259062B2">
        <w:rPr>
          <w:rFonts w:ascii="Arial" w:hAnsi="Arial"/>
        </w:rPr>
        <w:t>w</w:t>
      </w:r>
      <w:r w:rsidRPr="259062B2">
        <w:rPr>
          <w:rFonts w:ascii="Arial" w:hAnsi="Arial"/>
        </w:rPr>
        <w:t>hen you're thinking about that, you know, I kind of say like, you don't want to reinvent the wheel for no reason. Again, the buy</w:t>
      </w:r>
      <w:r w:rsidR="0311F6E6" w:rsidRPr="259062B2">
        <w:rPr>
          <w:rFonts w:ascii="Arial" w:hAnsi="Arial"/>
        </w:rPr>
        <w:t>-</w:t>
      </w:r>
      <w:r w:rsidRPr="259062B2">
        <w:rPr>
          <w:rFonts w:ascii="Arial" w:hAnsi="Arial"/>
        </w:rPr>
        <w:t>in of the linguistic community and the buy</w:t>
      </w:r>
      <w:r w:rsidR="00893983" w:rsidRPr="259062B2">
        <w:rPr>
          <w:rFonts w:ascii="Arial" w:hAnsi="Arial"/>
        </w:rPr>
        <w:t>-</w:t>
      </w:r>
      <w:r w:rsidRPr="259062B2">
        <w:rPr>
          <w:rFonts w:ascii="Arial" w:hAnsi="Arial"/>
        </w:rPr>
        <w:t>in of readers as well. And there are lots of political</w:t>
      </w:r>
      <w:r w:rsidR="00893983" w:rsidRPr="259062B2">
        <w:rPr>
          <w:rFonts w:ascii="Arial" w:hAnsi="Arial"/>
        </w:rPr>
        <w:t>,</w:t>
      </w:r>
      <w:r w:rsidRPr="259062B2">
        <w:rPr>
          <w:rFonts w:ascii="Arial" w:hAnsi="Arial"/>
        </w:rPr>
        <w:t xml:space="preserve"> and I use that term a little bit loosely</w:t>
      </w:r>
      <w:r w:rsidR="00893983" w:rsidRPr="259062B2">
        <w:rPr>
          <w:rFonts w:ascii="Arial" w:hAnsi="Arial"/>
        </w:rPr>
        <w:t>,</w:t>
      </w:r>
      <w:r w:rsidRPr="259062B2">
        <w:rPr>
          <w:rFonts w:ascii="Arial" w:hAnsi="Arial"/>
        </w:rPr>
        <w:t xml:space="preserve"> </w:t>
      </w:r>
      <w:r w:rsidR="00893983" w:rsidRPr="259062B2">
        <w:rPr>
          <w:rFonts w:ascii="Arial" w:hAnsi="Arial"/>
        </w:rPr>
        <w:t>b</w:t>
      </w:r>
      <w:r w:rsidRPr="259062B2">
        <w:rPr>
          <w:rFonts w:ascii="Arial" w:hAnsi="Arial"/>
        </w:rPr>
        <w:t>ut there are some political things that you need to bear in mind as well. And I'm going to just give you a couple quick examples. In the</w:t>
      </w:r>
      <w:r w:rsidR="00DB171F" w:rsidRPr="259062B2">
        <w:rPr>
          <w:rFonts w:ascii="Arial" w:hAnsi="Arial"/>
        </w:rPr>
        <w:t>, in</w:t>
      </w:r>
      <w:r w:rsidRPr="259062B2">
        <w:rPr>
          <w:rFonts w:ascii="Arial" w:hAnsi="Arial"/>
        </w:rPr>
        <w:t xml:space="preserve"> Inuktitut, there are two alphabets in</w:t>
      </w:r>
      <w:r w:rsidR="3C4712B8" w:rsidRPr="259062B2">
        <w:rPr>
          <w:rFonts w:ascii="Arial" w:hAnsi="Arial"/>
        </w:rPr>
        <w:t xml:space="preserve"> </w:t>
      </w:r>
      <w:r w:rsidRPr="259062B2">
        <w:rPr>
          <w:rFonts w:ascii="Arial" w:hAnsi="Arial"/>
        </w:rPr>
        <w:t>terms of print orthography. And I think there actually may be more</w:t>
      </w:r>
      <w:r w:rsidR="00D333DC" w:rsidRPr="259062B2">
        <w:rPr>
          <w:rFonts w:ascii="Arial" w:hAnsi="Arial"/>
        </w:rPr>
        <w:t>,</w:t>
      </w:r>
      <w:r w:rsidRPr="259062B2">
        <w:rPr>
          <w:rFonts w:ascii="Arial" w:hAnsi="Arial"/>
        </w:rPr>
        <w:t xml:space="preserve"> but basically, it's possible to use the Roman alphabet </w:t>
      </w:r>
      <w:r w:rsidR="000072FF" w:rsidRPr="259062B2">
        <w:rPr>
          <w:rFonts w:ascii="Arial" w:hAnsi="Arial"/>
        </w:rPr>
        <w:t>a</w:t>
      </w:r>
      <w:r w:rsidRPr="259062B2">
        <w:rPr>
          <w:rFonts w:ascii="Arial" w:hAnsi="Arial"/>
        </w:rPr>
        <w:t xml:space="preserve">nd there's basically a </w:t>
      </w:r>
      <w:r w:rsidR="00FD52B0" w:rsidRPr="259062B2">
        <w:rPr>
          <w:rFonts w:ascii="Arial" w:hAnsi="Arial"/>
        </w:rPr>
        <w:t xml:space="preserve">syllabic, </w:t>
      </w:r>
      <w:r w:rsidRPr="259062B2">
        <w:rPr>
          <w:rFonts w:ascii="Arial" w:hAnsi="Arial"/>
        </w:rPr>
        <w:t xml:space="preserve">based on syllables. And at one point, there was an initiative to develop a </w:t>
      </w:r>
      <w:r w:rsidR="00FD52B0" w:rsidRPr="259062B2">
        <w:rPr>
          <w:rFonts w:ascii="Arial" w:hAnsi="Arial"/>
        </w:rPr>
        <w:t>b</w:t>
      </w:r>
      <w:r w:rsidRPr="259062B2">
        <w:rPr>
          <w:rFonts w:ascii="Arial" w:hAnsi="Arial"/>
        </w:rPr>
        <w:t xml:space="preserve">raille code for </w:t>
      </w:r>
      <w:r w:rsidR="00267233" w:rsidRPr="259062B2">
        <w:rPr>
          <w:rFonts w:ascii="Arial" w:hAnsi="Arial"/>
        </w:rPr>
        <w:t>Inuktitut</w:t>
      </w:r>
      <w:r w:rsidRPr="259062B2">
        <w:rPr>
          <w:rFonts w:ascii="Arial" w:hAnsi="Arial"/>
        </w:rPr>
        <w:t xml:space="preserve">, which is </w:t>
      </w:r>
      <w:proofErr w:type="gramStart"/>
      <w:r w:rsidRPr="259062B2">
        <w:rPr>
          <w:rFonts w:ascii="Arial" w:hAnsi="Arial"/>
        </w:rPr>
        <w:t>absolutely fantastic</w:t>
      </w:r>
      <w:proofErr w:type="gramEnd"/>
      <w:r w:rsidRPr="259062B2">
        <w:rPr>
          <w:rFonts w:ascii="Arial" w:hAnsi="Arial"/>
        </w:rPr>
        <w:t xml:space="preserve">. However, my understanding of this situation is that the </w:t>
      </w:r>
      <w:proofErr w:type="gramStart"/>
      <w:r w:rsidRPr="259062B2">
        <w:rPr>
          <w:rFonts w:ascii="Arial" w:hAnsi="Arial"/>
        </w:rPr>
        <w:t>syllable based</w:t>
      </w:r>
      <w:proofErr w:type="gramEnd"/>
      <w:r w:rsidRPr="259062B2">
        <w:rPr>
          <w:rFonts w:ascii="Arial" w:hAnsi="Arial"/>
        </w:rPr>
        <w:t xml:space="preserve"> alphabet was used, but there were many people who just couldn't use it because they didn't</w:t>
      </w:r>
      <w:r w:rsidR="004D37CF" w:rsidRPr="259062B2">
        <w:rPr>
          <w:rFonts w:ascii="Arial" w:hAnsi="Arial"/>
        </w:rPr>
        <w:t>,</w:t>
      </w:r>
      <w:r w:rsidRPr="259062B2">
        <w:rPr>
          <w:rFonts w:ascii="Arial" w:hAnsi="Arial"/>
        </w:rPr>
        <w:t xml:space="preserve"> </w:t>
      </w:r>
      <w:r w:rsidR="004D37CF" w:rsidRPr="259062B2">
        <w:rPr>
          <w:rFonts w:ascii="Arial" w:hAnsi="Arial"/>
        </w:rPr>
        <w:t>t</w:t>
      </w:r>
      <w:r w:rsidRPr="259062B2">
        <w:rPr>
          <w:rFonts w:ascii="Arial" w:hAnsi="Arial"/>
        </w:rPr>
        <w:t xml:space="preserve">hey weren't familiar with that print </w:t>
      </w:r>
      <w:r w:rsidR="0047134A" w:rsidRPr="259062B2">
        <w:rPr>
          <w:rFonts w:ascii="Arial" w:hAnsi="Arial"/>
        </w:rPr>
        <w:t>orthography,</w:t>
      </w:r>
      <w:r w:rsidRPr="259062B2">
        <w:rPr>
          <w:rFonts w:ascii="Arial" w:hAnsi="Arial"/>
        </w:rPr>
        <w:t xml:space="preserve"> </w:t>
      </w:r>
      <w:r w:rsidR="0047134A" w:rsidRPr="259062B2">
        <w:rPr>
          <w:rFonts w:ascii="Arial" w:hAnsi="Arial"/>
        </w:rPr>
        <w:t>t</w:t>
      </w:r>
      <w:r w:rsidRPr="259062B2">
        <w:rPr>
          <w:rFonts w:ascii="Arial" w:hAnsi="Arial"/>
        </w:rPr>
        <w:t xml:space="preserve">hey use the Roman alphabet. And I believe it's </w:t>
      </w:r>
      <w:r w:rsidR="00036AD2" w:rsidRPr="259062B2">
        <w:rPr>
          <w:rFonts w:ascii="Arial" w:hAnsi="Arial"/>
        </w:rPr>
        <w:t>in Cree</w:t>
      </w:r>
      <w:r w:rsidRPr="259062B2">
        <w:rPr>
          <w:rFonts w:ascii="Arial" w:hAnsi="Arial"/>
        </w:rPr>
        <w:t>, one of my</w:t>
      </w:r>
      <w:r w:rsidR="007805FA" w:rsidRPr="259062B2">
        <w:rPr>
          <w:rFonts w:ascii="Arial" w:hAnsi="Arial"/>
        </w:rPr>
        <w:t>,</w:t>
      </w:r>
      <w:r w:rsidRPr="259062B2">
        <w:rPr>
          <w:rFonts w:ascii="Arial" w:hAnsi="Arial"/>
        </w:rPr>
        <w:t xml:space="preserve"> a professor in one of my last courses that I took</w:t>
      </w:r>
      <w:r w:rsidR="009A2A78" w:rsidRPr="259062B2">
        <w:rPr>
          <w:rFonts w:ascii="Arial" w:hAnsi="Arial"/>
        </w:rPr>
        <w:t>.</w:t>
      </w:r>
      <w:r w:rsidRPr="259062B2">
        <w:rPr>
          <w:rFonts w:ascii="Arial" w:hAnsi="Arial"/>
        </w:rPr>
        <w:t xml:space="preserve"> </w:t>
      </w:r>
      <w:r w:rsidR="009A2A78" w:rsidRPr="259062B2">
        <w:rPr>
          <w:rFonts w:ascii="Arial" w:hAnsi="Arial"/>
        </w:rPr>
        <w:t>S</w:t>
      </w:r>
      <w:r w:rsidRPr="259062B2">
        <w:rPr>
          <w:rFonts w:ascii="Arial" w:hAnsi="Arial"/>
        </w:rPr>
        <w:t>he was talking about putting together</w:t>
      </w:r>
      <w:r w:rsidR="00BA43D4" w:rsidRPr="259062B2">
        <w:rPr>
          <w:rFonts w:ascii="Arial" w:hAnsi="Arial"/>
        </w:rPr>
        <w:t>,</w:t>
      </w:r>
      <w:r w:rsidRPr="259062B2">
        <w:rPr>
          <w:rFonts w:ascii="Arial" w:hAnsi="Arial"/>
        </w:rPr>
        <w:t xml:space="preserve"> she's been very involved in putting together online dictionaries for various </w:t>
      </w:r>
      <w:r w:rsidR="00BA43D4" w:rsidRPr="259062B2">
        <w:rPr>
          <w:rFonts w:ascii="Arial" w:hAnsi="Arial"/>
        </w:rPr>
        <w:t>I</w:t>
      </w:r>
      <w:r w:rsidRPr="259062B2">
        <w:rPr>
          <w:rFonts w:ascii="Arial" w:hAnsi="Arial"/>
        </w:rPr>
        <w:t>ndigenous languages, particularly Cree. And she was saying that one of the conversations that happen</w:t>
      </w:r>
      <w:r w:rsidR="00F35D15" w:rsidRPr="259062B2">
        <w:rPr>
          <w:rFonts w:ascii="Arial" w:hAnsi="Arial"/>
        </w:rPr>
        <w:t>,</w:t>
      </w:r>
      <w:r w:rsidRPr="259062B2">
        <w:rPr>
          <w:rFonts w:ascii="Arial" w:hAnsi="Arial"/>
        </w:rPr>
        <w:t xml:space="preserve"> and this has nothing to do with </w:t>
      </w:r>
      <w:r w:rsidR="00F96BA9" w:rsidRPr="259062B2">
        <w:rPr>
          <w:rFonts w:ascii="Arial" w:hAnsi="Arial"/>
        </w:rPr>
        <w:t>b</w:t>
      </w:r>
      <w:r w:rsidRPr="259062B2">
        <w:rPr>
          <w:rFonts w:ascii="Arial" w:hAnsi="Arial"/>
        </w:rPr>
        <w:t>raille, but she's saying there is not</w:t>
      </w:r>
      <w:r w:rsidR="00DA4AF9" w:rsidRPr="259062B2">
        <w:rPr>
          <w:rFonts w:ascii="Arial" w:hAnsi="Arial"/>
        </w:rPr>
        <w:t>,</w:t>
      </w:r>
      <w:r w:rsidRPr="259062B2">
        <w:rPr>
          <w:rFonts w:ascii="Arial" w:hAnsi="Arial"/>
        </w:rPr>
        <w:t xml:space="preserve"> </w:t>
      </w:r>
      <w:r w:rsidR="00DA4AF9" w:rsidRPr="259062B2">
        <w:rPr>
          <w:rFonts w:ascii="Arial" w:hAnsi="Arial"/>
        </w:rPr>
        <w:t>i</w:t>
      </w:r>
      <w:r w:rsidRPr="259062B2">
        <w:rPr>
          <w:rFonts w:ascii="Arial" w:hAnsi="Arial"/>
        </w:rPr>
        <w:t xml:space="preserve">t's not necessarily homogenous. </w:t>
      </w:r>
      <w:proofErr w:type="gramStart"/>
      <w:r w:rsidRPr="259062B2">
        <w:rPr>
          <w:rFonts w:ascii="Arial" w:hAnsi="Arial"/>
        </w:rPr>
        <w:t>So</w:t>
      </w:r>
      <w:proofErr w:type="gramEnd"/>
      <w:r w:rsidRPr="259062B2">
        <w:rPr>
          <w:rFonts w:ascii="Arial" w:hAnsi="Arial"/>
        </w:rPr>
        <w:t xml:space="preserve"> there are a couple of different </w:t>
      </w:r>
      <w:r w:rsidR="00DA4AF9" w:rsidRPr="259062B2">
        <w:rPr>
          <w:rFonts w:ascii="Arial" w:hAnsi="Arial"/>
        </w:rPr>
        <w:t>orthographies</w:t>
      </w:r>
      <w:r w:rsidRPr="259062B2">
        <w:rPr>
          <w:rFonts w:ascii="Arial" w:hAnsi="Arial"/>
        </w:rPr>
        <w:t xml:space="preserve"> and some communities prefer one</w:t>
      </w:r>
      <w:r w:rsidR="00DA4AF9" w:rsidRPr="259062B2">
        <w:rPr>
          <w:rFonts w:ascii="Arial" w:hAnsi="Arial"/>
        </w:rPr>
        <w:t>, s</w:t>
      </w:r>
      <w:r w:rsidRPr="259062B2">
        <w:rPr>
          <w:rFonts w:ascii="Arial" w:hAnsi="Arial"/>
        </w:rPr>
        <w:t>ome prefer the other. And</w:t>
      </w:r>
      <w:r w:rsidR="00AA2F56" w:rsidRPr="259062B2">
        <w:rPr>
          <w:rFonts w:ascii="Arial" w:hAnsi="Arial"/>
        </w:rPr>
        <w:t>,</w:t>
      </w:r>
      <w:r w:rsidRPr="259062B2">
        <w:rPr>
          <w:rFonts w:ascii="Arial" w:hAnsi="Arial"/>
        </w:rPr>
        <w:t xml:space="preserve"> in her case, she was dealing with a dictionary</w:t>
      </w:r>
      <w:r w:rsidR="00AA2F56" w:rsidRPr="259062B2">
        <w:rPr>
          <w:rFonts w:ascii="Arial" w:hAnsi="Arial"/>
        </w:rPr>
        <w:t>,</w:t>
      </w:r>
      <w:r w:rsidRPr="259062B2">
        <w:rPr>
          <w:rFonts w:ascii="Arial" w:hAnsi="Arial"/>
        </w:rPr>
        <w:t xml:space="preserve"> </w:t>
      </w:r>
      <w:r w:rsidR="00AA2F56" w:rsidRPr="259062B2">
        <w:rPr>
          <w:rFonts w:ascii="Arial" w:hAnsi="Arial"/>
        </w:rPr>
        <w:t>s</w:t>
      </w:r>
      <w:r w:rsidRPr="259062B2">
        <w:rPr>
          <w:rFonts w:ascii="Arial" w:hAnsi="Arial"/>
        </w:rPr>
        <w:t>o there were also issues of, well, no, this is how we spell the word and somebody else said, no</w:t>
      </w:r>
      <w:r w:rsidR="00C96ADE" w:rsidRPr="259062B2">
        <w:rPr>
          <w:rFonts w:ascii="Arial" w:hAnsi="Arial"/>
        </w:rPr>
        <w:t>-</w:t>
      </w:r>
      <w:r w:rsidRPr="259062B2">
        <w:rPr>
          <w:rFonts w:ascii="Arial" w:hAnsi="Arial"/>
        </w:rPr>
        <w:t>no</w:t>
      </w:r>
      <w:r w:rsidR="00C96ADE" w:rsidRPr="259062B2">
        <w:rPr>
          <w:rFonts w:ascii="Arial" w:hAnsi="Arial"/>
        </w:rPr>
        <w:t>-no</w:t>
      </w:r>
      <w:r w:rsidRPr="259062B2">
        <w:rPr>
          <w:rFonts w:ascii="Arial" w:hAnsi="Arial"/>
        </w:rPr>
        <w:t>,</w:t>
      </w:r>
      <w:r w:rsidR="00C96ADE" w:rsidRPr="259062B2">
        <w:rPr>
          <w:rFonts w:ascii="Arial" w:hAnsi="Arial"/>
        </w:rPr>
        <w:t xml:space="preserve"> no-</w:t>
      </w:r>
      <w:r w:rsidRPr="259062B2">
        <w:rPr>
          <w:rFonts w:ascii="Arial" w:hAnsi="Arial"/>
        </w:rPr>
        <w:t>no</w:t>
      </w:r>
      <w:r w:rsidR="00C96ADE" w:rsidRPr="259062B2">
        <w:rPr>
          <w:rFonts w:ascii="Arial" w:hAnsi="Arial"/>
        </w:rPr>
        <w:t>-</w:t>
      </w:r>
      <w:r w:rsidRPr="259062B2">
        <w:rPr>
          <w:rFonts w:ascii="Arial" w:hAnsi="Arial"/>
        </w:rPr>
        <w:t xml:space="preserve">no, this is how we spell the word. </w:t>
      </w:r>
      <w:proofErr w:type="gramStart"/>
      <w:r w:rsidRPr="259062B2">
        <w:rPr>
          <w:rFonts w:ascii="Arial" w:hAnsi="Arial"/>
        </w:rPr>
        <w:t>So</w:t>
      </w:r>
      <w:proofErr w:type="gramEnd"/>
      <w:r w:rsidRPr="259062B2">
        <w:rPr>
          <w:rFonts w:ascii="Arial" w:hAnsi="Arial"/>
        </w:rPr>
        <w:t xml:space="preserve"> things like that just shouldn't be left to assumption. Right. So that's where you really need to have </w:t>
      </w:r>
      <w:r w:rsidR="0053381D" w:rsidRPr="259062B2">
        <w:rPr>
          <w:rFonts w:ascii="Arial" w:hAnsi="Arial"/>
        </w:rPr>
        <w:t>the</w:t>
      </w:r>
      <w:r w:rsidRPr="259062B2">
        <w:rPr>
          <w:rFonts w:ascii="Arial" w:hAnsi="Arial"/>
        </w:rPr>
        <w:t xml:space="preserve"> conversation. And again, I'm going to leave that to Christine to talk about the specifics of her journey. But that's </w:t>
      </w:r>
      <w:proofErr w:type="gramStart"/>
      <w:r w:rsidRPr="259062B2">
        <w:rPr>
          <w:rFonts w:ascii="Arial" w:hAnsi="Arial"/>
        </w:rPr>
        <w:t>a really important</w:t>
      </w:r>
      <w:proofErr w:type="gramEnd"/>
      <w:r w:rsidRPr="259062B2">
        <w:rPr>
          <w:rFonts w:ascii="Arial" w:hAnsi="Arial"/>
        </w:rPr>
        <w:t xml:space="preserve"> part of the process is to make sure that you're not sort of going in and making some decision. And again, this is</w:t>
      </w:r>
      <w:r w:rsidR="00D60895" w:rsidRPr="259062B2">
        <w:rPr>
          <w:rFonts w:ascii="Arial" w:hAnsi="Arial"/>
        </w:rPr>
        <w:t>,</w:t>
      </w:r>
      <w:r w:rsidRPr="259062B2">
        <w:rPr>
          <w:rFonts w:ascii="Arial" w:hAnsi="Arial"/>
        </w:rPr>
        <w:t xml:space="preserve"> people's intentions are good, right? I'm not suggesting that people are trying to be like, patronizing or anything. It's just when you don't know the backstory and things</w:t>
      </w:r>
      <w:r w:rsidR="00F965EE" w:rsidRPr="259062B2">
        <w:rPr>
          <w:rFonts w:ascii="Arial" w:hAnsi="Arial"/>
        </w:rPr>
        <w:t>,</w:t>
      </w:r>
      <w:r w:rsidRPr="259062B2">
        <w:rPr>
          <w:rFonts w:ascii="Arial" w:hAnsi="Arial"/>
        </w:rPr>
        <w:t xml:space="preserve"> when you don't know, sort of the, again, politics </w:t>
      </w:r>
      <w:r w:rsidR="00F965EE" w:rsidRPr="259062B2">
        <w:rPr>
          <w:rFonts w:ascii="Arial" w:hAnsi="Arial"/>
        </w:rPr>
        <w:t>or</w:t>
      </w:r>
      <w:r w:rsidRPr="259062B2">
        <w:rPr>
          <w:rFonts w:ascii="Arial" w:hAnsi="Arial"/>
        </w:rPr>
        <w:t xml:space="preserve"> the</w:t>
      </w:r>
      <w:r w:rsidR="00F965EE" w:rsidRPr="259062B2">
        <w:rPr>
          <w:rFonts w:ascii="Arial" w:hAnsi="Arial"/>
        </w:rPr>
        <w:t>,</w:t>
      </w:r>
      <w:r w:rsidRPr="259062B2">
        <w:rPr>
          <w:rFonts w:ascii="Arial" w:hAnsi="Arial"/>
        </w:rPr>
        <w:t xml:space="preserve"> you know, just some of the backstory and different things</w:t>
      </w:r>
      <w:r w:rsidR="00CF1E53" w:rsidRPr="259062B2">
        <w:rPr>
          <w:rFonts w:ascii="Arial" w:hAnsi="Arial"/>
        </w:rPr>
        <w:t>,</w:t>
      </w:r>
      <w:r w:rsidRPr="259062B2">
        <w:rPr>
          <w:rFonts w:ascii="Arial" w:hAnsi="Arial"/>
        </w:rPr>
        <w:t xml:space="preserve"> </w:t>
      </w:r>
      <w:r w:rsidR="00CF1E53" w:rsidRPr="259062B2">
        <w:rPr>
          <w:rFonts w:ascii="Arial" w:hAnsi="Arial"/>
        </w:rPr>
        <w:t>y</w:t>
      </w:r>
      <w:r w:rsidRPr="259062B2">
        <w:rPr>
          <w:rFonts w:ascii="Arial" w:hAnsi="Arial"/>
        </w:rPr>
        <w:t xml:space="preserve">ou're not necessarily going to know what the best approach is going to be. </w:t>
      </w:r>
      <w:proofErr w:type="gramStart"/>
      <w:r w:rsidRPr="259062B2">
        <w:rPr>
          <w:rFonts w:ascii="Arial" w:hAnsi="Arial"/>
        </w:rPr>
        <w:t>So</w:t>
      </w:r>
      <w:proofErr w:type="gramEnd"/>
      <w:r w:rsidRPr="259062B2">
        <w:rPr>
          <w:rFonts w:ascii="Arial" w:hAnsi="Arial"/>
        </w:rPr>
        <w:t xml:space="preserve"> all of that to say</w:t>
      </w:r>
      <w:r w:rsidR="00CF1E53" w:rsidRPr="259062B2">
        <w:rPr>
          <w:rFonts w:ascii="Arial" w:hAnsi="Arial"/>
        </w:rPr>
        <w:t>,</w:t>
      </w:r>
      <w:r w:rsidRPr="259062B2">
        <w:rPr>
          <w:rFonts w:ascii="Arial" w:hAnsi="Arial"/>
        </w:rPr>
        <w:t xml:space="preserve"> this is the huge</w:t>
      </w:r>
      <w:r w:rsidR="003206B0" w:rsidRPr="259062B2">
        <w:rPr>
          <w:rFonts w:ascii="Arial" w:hAnsi="Arial"/>
        </w:rPr>
        <w:t>, h</w:t>
      </w:r>
      <w:r w:rsidRPr="259062B2">
        <w:rPr>
          <w:rFonts w:ascii="Arial" w:hAnsi="Arial"/>
        </w:rPr>
        <w:t>uge, huge importance of collaboration.</w:t>
      </w:r>
    </w:p>
    <w:p w14:paraId="154A6094" w14:textId="77777777" w:rsidR="000A1168" w:rsidRDefault="00806D77" w:rsidP="009A3D40">
      <w:pPr>
        <w:spacing w:before="240" w:after="240"/>
        <w:rPr>
          <w:rFonts w:ascii="Arial" w:hAnsi="Arial"/>
        </w:rPr>
      </w:pPr>
      <w:proofErr w:type="gramStart"/>
      <w:r>
        <w:rPr>
          <w:rFonts w:ascii="Arial" w:hAnsi="Arial"/>
        </w:rPr>
        <w:t>So</w:t>
      </w:r>
      <w:proofErr w:type="gramEnd"/>
      <w:r>
        <w:rPr>
          <w:rFonts w:ascii="Arial" w:hAnsi="Arial"/>
        </w:rPr>
        <w:t xml:space="preserve"> I'm just going to finish up my time by talking about sort of the approval slash endorsement process and why this happens and how we did it. Again, I'm going to do my best not to take away anything from Christine's presentation. But I was on the </w:t>
      </w:r>
      <w:r w:rsidR="00AE2C5E">
        <w:rPr>
          <w:rFonts w:ascii="Arial" w:hAnsi="Arial"/>
        </w:rPr>
        <w:t>BANA boar</w:t>
      </w:r>
      <w:r w:rsidR="00BE5819">
        <w:rPr>
          <w:rFonts w:ascii="Arial" w:hAnsi="Arial"/>
        </w:rPr>
        <w:t>d when...</w:t>
      </w:r>
      <w:r>
        <w:rPr>
          <w:rFonts w:ascii="Arial" w:hAnsi="Arial"/>
        </w:rPr>
        <w:t xml:space="preserve"> </w:t>
      </w:r>
      <w:proofErr w:type="gramStart"/>
      <w:r w:rsidR="00BE5819">
        <w:rPr>
          <w:rFonts w:ascii="Arial" w:hAnsi="Arial"/>
        </w:rPr>
        <w:t>S</w:t>
      </w:r>
      <w:r>
        <w:rPr>
          <w:rFonts w:ascii="Arial" w:hAnsi="Arial"/>
        </w:rPr>
        <w:t>o</w:t>
      </w:r>
      <w:proofErr w:type="gramEnd"/>
      <w:r>
        <w:rPr>
          <w:rFonts w:ascii="Arial" w:hAnsi="Arial"/>
        </w:rPr>
        <w:t xml:space="preserve"> there's a Navajo code that was recently developed in the US and the person who developed it was not only</w:t>
      </w:r>
      <w:r w:rsidR="00D85E2E">
        <w:rPr>
          <w:rFonts w:ascii="Arial" w:hAnsi="Arial"/>
        </w:rPr>
        <w:t>,</w:t>
      </w:r>
      <w:r>
        <w:rPr>
          <w:rFonts w:ascii="Arial" w:hAnsi="Arial"/>
        </w:rPr>
        <w:t xml:space="preserve"> she was blind or partially sighted, </w:t>
      </w:r>
      <w:r w:rsidR="00A65E92">
        <w:rPr>
          <w:rFonts w:ascii="Arial" w:hAnsi="Arial"/>
        </w:rPr>
        <w:t xml:space="preserve">she has </w:t>
      </w:r>
      <w:r>
        <w:rPr>
          <w:rFonts w:ascii="Arial" w:hAnsi="Arial"/>
        </w:rPr>
        <w:t>a certain level of vision, she was a TVI</w:t>
      </w:r>
      <w:r w:rsidR="00A65E92">
        <w:rPr>
          <w:rFonts w:ascii="Arial" w:hAnsi="Arial"/>
        </w:rPr>
        <w:t>,</w:t>
      </w:r>
      <w:r>
        <w:rPr>
          <w:rFonts w:ascii="Arial" w:hAnsi="Arial"/>
        </w:rPr>
        <w:t xml:space="preserve"> </w:t>
      </w:r>
      <w:r w:rsidR="00A65E92">
        <w:rPr>
          <w:rFonts w:ascii="Arial" w:hAnsi="Arial"/>
        </w:rPr>
        <w:t>a</w:t>
      </w:r>
      <w:r>
        <w:rPr>
          <w:rFonts w:ascii="Arial" w:hAnsi="Arial"/>
        </w:rPr>
        <w:t xml:space="preserve">nd she was Navajo. </w:t>
      </w:r>
      <w:proofErr w:type="gramStart"/>
      <w:r>
        <w:rPr>
          <w:rFonts w:ascii="Arial" w:hAnsi="Arial"/>
        </w:rPr>
        <w:t>So</w:t>
      </w:r>
      <w:proofErr w:type="gramEnd"/>
      <w:r>
        <w:rPr>
          <w:rFonts w:ascii="Arial" w:hAnsi="Arial"/>
        </w:rPr>
        <w:t xml:space="preserve"> she was just in a really good position being a braille reader being, you know, she had a lot of the pieces of those of the puzzle that she was</w:t>
      </w:r>
      <w:r w:rsidR="00CD3DD6">
        <w:rPr>
          <w:rFonts w:ascii="Arial" w:hAnsi="Arial"/>
        </w:rPr>
        <w:t xml:space="preserve"> </w:t>
      </w:r>
      <w:r>
        <w:rPr>
          <w:rFonts w:ascii="Arial" w:hAnsi="Arial"/>
        </w:rPr>
        <w:t>able to bring to the table</w:t>
      </w:r>
      <w:r w:rsidR="0066718D">
        <w:rPr>
          <w:rFonts w:ascii="Arial" w:hAnsi="Arial"/>
        </w:rPr>
        <w:t>. A</w:t>
      </w:r>
      <w:r>
        <w:rPr>
          <w:rFonts w:ascii="Arial" w:hAnsi="Arial"/>
        </w:rPr>
        <w:t>nd she worked with lots of people to get</w:t>
      </w:r>
      <w:r w:rsidR="0066718D">
        <w:rPr>
          <w:rFonts w:ascii="Arial" w:hAnsi="Arial"/>
        </w:rPr>
        <w:t>,</w:t>
      </w:r>
      <w:r>
        <w:rPr>
          <w:rFonts w:ascii="Arial" w:hAnsi="Arial"/>
        </w:rPr>
        <w:t xml:space="preserve"> to develop the code, and then </w:t>
      </w:r>
      <w:r w:rsidR="00DF1AD1">
        <w:rPr>
          <w:rFonts w:ascii="Arial" w:hAnsi="Arial"/>
        </w:rPr>
        <w:t xml:space="preserve">BANA </w:t>
      </w:r>
      <w:r>
        <w:rPr>
          <w:rFonts w:ascii="Arial" w:hAnsi="Arial"/>
        </w:rPr>
        <w:t>was asked to approve it. And now</w:t>
      </w:r>
      <w:r w:rsidR="002B6A1E">
        <w:rPr>
          <w:rFonts w:ascii="Arial" w:hAnsi="Arial"/>
        </w:rPr>
        <w:t>,</w:t>
      </w:r>
      <w:r>
        <w:rPr>
          <w:rFonts w:ascii="Arial" w:hAnsi="Arial"/>
        </w:rPr>
        <w:t xml:space="preserve"> the immediate reaction of people tends to be</w:t>
      </w:r>
      <w:r w:rsidR="00B22B45">
        <w:rPr>
          <w:rFonts w:ascii="Arial" w:hAnsi="Arial"/>
        </w:rPr>
        <w:t>,</w:t>
      </w:r>
      <w:r>
        <w:rPr>
          <w:rFonts w:ascii="Arial" w:hAnsi="Arial"/>
        </w:rPr>
        <w:t xml:space="preserve"> </w:t>
      </w:r>
      <w:proofErr w:type="gramStart"/>
      <w:r>
        <w:rPr>
          <w:rFonts w:ascii="Arial" w:hAnsi="Arial"/>
        </w:rPr>
        <w:t>Oh</w:t>
      </w:r>
      <w:proofErr w:type="gramEnd"/>
      <w:r>
        <w:rPr>
          <w:rFonts w:ascii="Arial" w:hAnsi="Arial"/>
        </w:rPr>
        <w:t>, my goodness, this is so</w:t>
      </w:r>
      <w:r w:rsidR="00B22B45">
        <w:rPr>
          <w:rFonts w:ascii="Arial" w:hAnsi="Arial"/>
        </w:rPr>
        <w:t>,</w:t>
      </w:r>
      <w:r>
        <w:rPr>
          <w:rFonts w:ascii="Arial" w:hAnsi="Arial"/>
        </w:rPr>
        <w:t xml:space="preserve"> who do you think you are to approve this code or whatever, like this kind of response</w:t>
      </w:r>
      <w:r w:rsidR="0045238C">
        <w:rPr>
          <w:rFonts w:ascii="Arial" w:hAnsi="Arial"/>
        </w:rPr>
        <w:t>.</w:t>
      </w:r>
      <w:r>
        <w:rPr>
          <w:rFonts w:ascii="Arial" w:hAnsi="Arial"/>
        </w:rPr>
        <w:t xml:space="preserve"> Now, I want to make it </w:t>
      </w:r>
      <w:proofErr w:type="gramStart"/>
      <w:r>
        <w:rPr>
          <w:rFonts w:ascii="Arial" w:hAnsi="Arial"/>
        </w:rPr>
        <w:t>really clear</w:t>
      </w:r>
      <w:proofErr w:type="gramEnd"/>
      <w:r>
        <w:rPr>
          <w:rFonts w:ascii="Arial" w:hAnsi="Arial"/>
        </w:rPr>
        <w:t xml:space="preserve">, that's not what this is </w:t>
      </w:r>
      <w:r w:rsidR="0045238C">
        <w:rPr>
          <w:rFonts w:ascii="Arial" w:hAnsi="Arial"/>
        </w:rPr>
        <w:t>at all</w:t>
      </w:r>
      <w:r>
        <w:rPr>
          <w:rFonts w:ascii="Arial" w:hAnsi="Arial"/>
        </w:rPr>
        <w:t xml:space="preserve">. It's not about </w:t>
      </w:r>
      <w:r w:rsidR="00050F30">
        <w:rPr>
          <w:rFonts w:ascii="Arial" w:hAnsi="Arial"/>
        </w:rPr>
        <w:t>BANA</w:t>
      </w:r>
      <w:r>
        <w:rPr>
          <w:rFonts w:ascii="Arial" w:hAnsi="Arial"/>
        </w:rPr>
        <w:t xml:space="preserve"> or </w:t>
      </w:r>
      <w:r w:rsidR="00050F30">
        <w:rPr>
          <w:rFonts w:ascii="Arial" w:hAnsi="Arial"/>
        </w:rPr>
        <w:t>B</w:t>
      </w:r>
      <w:r>
        <w:rPr>
          <w:rFonts w:ascii="Arial" w:hAnsi="Arial"/>
        </w:rPr>
        <w:t xml:space="preserve">LC saying, oh, you know, </w:t>
      </w:r>
      <w:proofErr w:type="gramStart"/>
      <w:r>
        <w:rPr>
          <w:rFonts w:ascii="Arial" w:hAnsi="Arial"/>
        </w:rPr>
        <w:t>in order for</w:t>
      </w:r>
      <w:proofErr w:type="gramEnd"/>
      <w:r>
        <w:rPr>
          <w:rFonts w:ascii="Arial" w:hAnsi="Arial"/>
        </w:rPr>
        <w:t xml:space="preserve"> you to use this code, we need to approve it. What's </w:t>
      </w:r>
      <w:proofErr w:type="gramStart"/>
      <w:r>
        <w:rPr>
          <w:rFonts w:ascii="Arial" w:hAnsi="Arial"/>
        </w:rPr>
        <w:t>actually going</w:t>
      </w:r>
      <w:proofErr w:type="gramEnd"/>
      <w:r>
        <w:rPr>
          <w:rFonts w:ascii="Arial" w:hAnsi="Arial"/>
        </w:rPr>
        <w:t xml:space="preserve"> on here is, first of all, we're approached by, you know, different linguistic communities to approve slash endorsed the code. Because</w:t>
      </w:r>
      <w:r w:rsidR="00CB1B79">
        <w:rPr>
          <w:rFonts w:ascii="Arial" w:hAnsi="Arial"/>
        </w:rPr>
        <w:t>,</w:t>
      </w:r>
      <w:r>
        <w:rPr>
          <w:rFonts w:ascii="Arial" w:hAnsi="Arial"/>
        </w:rPr>
        <w:t xml:space="preserve"> and just to give a </w:t>
      </w:r>
      <w:proofErr w:type="gramStart"/>
      <w:r>
        <w:rPr>
          <w:rFonts w:ascii="Arial" w:hAnsi="Arial"/>
        </w:rPr>
        <w:t>really tangible</w:t>
      </w:r>
      <w:proofErr w:type="gramEnd"/>
      <w:r>
        <w:rPr>
          <w:rFonts w:ascii="Arial" w:hAnsi="Arial"/>
        </w:rPr>
        <w:t xml:space="preserve"> example, let's say that somebody wants to</w:t>
      </w:r>
      <w:r w:rsidR="00DE06AE">
        <w:rPr>
          <w:rFonts w:ascii="Arial" w:hAnsi="Arial"/>
        </w:rPr>
        <w:t xml:space="preserve"> </w:t>
      </w:r>
      <w:r>
        <w:rPr>
          <w:rFonts w:ascii="Arial" w:hAnsi="Arial"/>
        </w:rPr>
        <w:t xml:space="preserve">apply for a government grant to produce </w:t>
      </w:r>
      <w:r w:rsidR="00DE06AE">
        <w:rPr>
          <w:rFonts w:ascii="Arial" w:hAnsi="Arial"/>
        </w:rPr>
        <w:t>b</w:t>
      </w:r>
      <w:r>
        <w:rPr>
          <w:rFonts w:ascii="Arial" w:hAnsi="Arial"/>
        </w:rPr>
        <w:t>raille in this code for whatever reason, like, you know, producing signage</w:t>
      </w:r>
      <w:r w:rsidR="00B907FF">
        <w:rPr>
          <w:rFonts w:ascii="Arial" w:hAnsi="Arial"/>
        </w:rPr>
        <w:t>,</w:t>
      </w:r>
      <w:r>
        <w:rPr>
          <w:rFonts w:ascii="Arial" w:hAnsi="Arial"/>
        </w:rPr>
        <w:t xml:space="preserve"> producing whatever it might be</w:t>
      </w:r>
      <w:r w:rsidR="00B907FF">
        <w:rPr>
          <w:rFonts w:ascii="Arial" w:hAnsi="Arial"/>
        </w:rPr>
        <w:t>.</w:t>
      </w:r>
      <w:r>
        <w:rPr>
          <w:rFonts w:ascii="Arial" w:hAnsi="Arial"/>
        </w:rPr>
        <w:t xml:space="preserve"> </w:t>
      </w:r>
      <w:r w:rsidR="00B907FF">
        <w:rPr>
          <w:rFonts w:ascii="Arial" w:hAnsi="Arial"/>
        </w:rPr>
        <w:t>S</w:t>
      </w:r>
      <w:r>
        <w:rPr>
          <w:rFonts w:ascii="Arial" w:hAnsi="Arial"/>
        </w:rPr>
        <w:t>ometimes there were certain grants, they want to make sure that you're using an officially accepted code</w:t>
      </w:r>
      <w:r w:rsidR="00A80AA7">
        <w:rPr>
          <w:rFonts w:ascii="Arial" w:hAnsi="Arial"/>
        </w:rPr>
        <w:t>.</w:t>
      </w:r>
      <w:r>
        <w:rPr>
          <w:rFonts w:ascii="Arial" w:hAnsi="Arial"/>
        </w:rPr>
        <w:t xml:space="preserve"> </w:t>
      </w:r>
      <w:r w:rsidR="00A80AA7">
        <w:rPr>
          <w:rFonts w:ascii="Arial" w:hAnsi="Arial"/>
        </w:rPr>
        <w:t>T</w:t>
      </w:r>
      <w:r>
        <w:rPr>
          <w:rFonts w:ascii="Arial" w:hAnsi="Arial"/>
        </w:rPr>
        <w:t>hey want to make sure that it's not like</w:t>
      </w:r>
      <w:r w:rsidR="00EB6C44">
        <w:rPr>
          <w:rFonts w:ascii="Arial" w:hAnsi="Arial"/>
        </w:rPr>
        <w:t>,</w:t>
      </w:r>
      <w:r>
        <w:rPr>
          <w:rFonts w:ascii="Arial" w:hAnsi="Arial"/>
        </w:rPr>
        <w:t xml:space="preserve"> let's say I wake up one day and go, you know, what I've developed a code for, you know, some language, and I just sit </w:t>
      </w:r>
      <w:proofErr w:type="gramStart"/>
      <w:r>
        <w:rPr>
          <w:rFonts w:ascii="Arial" w:hAnsi="Arial"/>
        </w:rPr>
        <w:t>there</w:t>
      </w:r>
      <w:proofErr w:type="gramEnd"/>
      <w:r>
        <w:rPr>
          <w:rFonts w:ascii="Arial" w:hAnsi="Arial"/>
        </w:rPr>
        <w:t xml:space="preserve"> and I make it up</w:t>
      </w:r>
      <w:r w:rsidR="00A80AA7">
        <w:rPr>
          <w:rFonts w:ascii="Arial" w:hAnsi="Arial"/>
        </w:rPr>
        <w:t>, a</w:t>
      </w:r>
      <w:r>
        <w:rPr>
          <w:rFonts w:ascii="Arial" w:hAnsi="Arial"/>
        </w:rPr>
        <w:t xml:space="preserve">nd here's my code. And the people who </w:t>
      </w:r>
      <w:proofErr w:type="gramStart"/>
      <w:r>
        <w:rPr>
          <w:rFonts w:ascii="Arial" w:hAnsi="Arial"/>
        </w:rPr>
        <w:t>actually will</w:t>
      </w:r>
      <w:proofErr w:type="gramEnd"/>
      <w:r>
        <w:rPr>
          <w:rFonts w:ascii="Arial" w:hAnsi="Arial"/>
        </w:rPr>
        <w:t xml:space="preserve"> use it, say, </w:t>
      </w:r>
      <w:r>
        <w:rPr>
          <w:rFonts w:ascii="Arial" w:hAnsi="Arial"/>
        </w:rPr>
        <w:lastRenderedPageBreak/>
        <w:t>you know, what, that's, that doesn't actually meet our needs. But I somehow get a bunch of funding, and I try to make my code, you know, I try to sort of take over with my code</w:t>
      </w:r>
      <w:r w:rsidR="00576E19">
        <w:rPr>
          <w:rFonts w:ascii="Arial" w:hAnsi="Arial"/>
        </w:rPr>
        <w:t xml:space="preserve">. </w:t>
      </w:r>
      <w:r w:rsidR="006828E5">
        <w:rPr>
          <w:rFonts w:ascii="Arial" w:hAnsi="Arial"/>
        </w:rPr>
        <w:t>W</w:t>
      </w:r>
      <w:r>
        <w:rPr>
          <w:rFonts w:ascii="Arial" w:hAnsi="Arial"/>
        </w:rPr>
        <w:t>hat we want to make sure</w:t>
      </w:r>
      <w:r w:rsidR="006828E5">
        <w:rPr>
          <w:rFonts w:ascii="Arial" w:hAnsi="Arial"/>
        </w:rPr>
        <w:t xml:space="preserve"> is</w:t>
      </w:r>
      <w:r>
        <w:rPr>
          <w:rFonts w:ascii="Arial" w:hAnsi="Arial"/>
        </w:rPr>
        <w:t xml:space="preserve"> that there is consistency</w:t>
      </w:r>
      <w:r w:rsidR="00A66510">
        <w:rPr>
          <w:rFonts w:ascii="Arial" w:hAnsi="Arial"/>
        </w:rPr>
        <w:t>,</w:t>
      </w:r>
      <w:r>
        <w:rPr>
          <w:rFonts w:ascii="Arial" w:hAnsi="Arial"/>
        </w:rPr>
        <w:t xml:space="preserve"> that the code that's developed can be successfully implemented, that it </w:t>
      </w:r>
      <w:proofErr w:type="gramStart"/>
      <w:r>
        <w:rPr>
          <w:rFonts w:ascii="Arial" w:hAnsi="Arial"/>
        </w:rPr>
        <w:t>actually meets</w:t>
      </w:r>
      <w:proofErr w:type="gramEnd"/>
      <w:r>
        <w:rPr>
          <w:rFonts w:ascii="Arial" w:hAnsi="Arial"/>
        </w:rPr>
        <w:t xml:space="preserve"> the needs of the people who are going to use it. And </w:t>
      </w:r>
      <w:proofErr w:type="gramStart"/>
      <w:r>
        <w:rPr>
          <w:rFonts w:ascii="Arial" w:hAnsi="Arial"/>
        </w:rPr>
        <w:t>so</w:t>
      </w:r>
      <w:proofErr w:type="gramEnd"/>
      <w:r>
        <w:rPr>
          <w:rFonts w:ascii="Arial" w:hAnsi="Arial"/>
        </w:rPr>
        <w:t xml:space="preserve"> there is value in being able to say, you know, what</w:t>
      </w:r>
      <w:r w:rsidR="002129C2">
        <w:rPr>
          <w:rFonts w:ascii="Arial" w:hAnsi="Arial"/>
        </w:rPr>
        <w:t>,</w:t>
      </w:r>
      <w:r>
        <w:rPr>
          <w:rFonts w:ascii="Arial" w:hAnsi="Arial"/>
        </w:rPr>
        <w:t xml:space="preserve"> this code that we worked on, that is approved by the linguistic community</w:t>
      </w:r>
      <w:r w:rsidR="00C54254">
        <w:rPr>
          <w:rFonts w:ascii="Arial" w:hAnsi="Arial"/>
        </w:rPr>
        <w:t>,</w:t>
      </w:r>
      <w:r>
        <w:rPr>
          <w:rFonts w:ascii="Arial" w:hAnsi="Arial"/>
        </w:rPr>
        <w:t xml:space="preserve"> is actually an official code and is therefore the one that governments should be willing to fund. And so that's what it's about. It's, you know, it's not about </w:t>
      </w:r>
      <w:r w:rsidR="00C54254">
        <w:rPr>
          <w:rFonts w:ascii="Arial" w:hAnsi="Arial"/>
        </w:rPr>
        <w:t>B</w:t>
      </w:r>
      <w:r>
        <w:rPr>
          <w:rFonts w:ascii="Arial" w:hAnsi="Arial"/>
        </w:rPr>
        <w:t xml:space="preserve">LC or </w:t>
      </w:r>
      <w:r w:rsidR="00AD3810">
        <w:rPr>
          <w:rFonts w:ascii="Arial" w:hAnsi="Arial"/>
        </w:rPr>
        <w:t>BANA</w:t>
      </w:r>
      <w:r>
        <w:rPr>
          <w:rFonts w:ascii="Arial" w:hAnsi="Arial"/>
        </w:rPr>
        <w:t xml:space="preserve"> saying, yeah, it's okay with us, if you use this code</w:t>
      </w:r>
      <w:r w:rsidR="00191740">
        <w:rPr>
          <w:rFonts w:ascii="Arial" w:hAnsi="Arial"/>
        </w:rPr>
        <w:t xml:space="preserve">. </w:t>
      </w:r>
      <w:r w:rsidR="00FD6197">
        <w:rPr>
          <w:rFonts w:ascii="Arial" w:hAnsi="Arial"/>
        </w:rPr>
        <w:t>W</w:t>
      </w:r>
      <w:r>
        <w:rPr>
          <w:rFonts w:ascii="Arial" w:hAnsi="Arial"/>
        </w:rPr>
        <w:t xml:space="preserve">hat we're </w:t>
      </w:r>
      <w:proofErr w:type="gramStart"/>
      <w:r>
        <w:rPr>
          <w:rFonts w:ascii="Arial" w:hAnsi="Arial"/>
        </w:rPr>
        <w:t>actually endorsing</w:t>
      </w:r>
      <w:proofErr w:type="gramEnd"/>
      <w:r>
        <w:rPr>
          <w:rFonts w:ascii="Arial" w:hAnsi="Arial"/>
        </w:rPr>
        <w:t xml:space="preserve">, which is why I sort of keep using approve, sometimes I say endorse, because it's a little bit uncomfortable to approve or endorse a code where you don't actually speak the language of the code. But what BLC was </w:t>
      </w:r>
      <w:proofErr w:type="gramStart"/>
      <w:r>
        <w:rPr>
          <w:rFonts w:ascii="Arial" w:hAnsi="Arial"/>
        </w:rPr>
        <w:t>actually saying</w:t>
      </w:r>
      <w:proofErr w:type="gramEnd"/>
      <w:r>
        <w:rPr>
          <w:rFonts w:ascii="Arial" w:hAnsi="Arial"/>
        </w:rPr>
        <w:t xml:space="preserve"> when the </w:t>
      </w:r>
      <w:r w:rsidR="00A4793A">
        <w:rPr>
          <w:rFonts w:ascii="Arial" w:hAnsi="Arial"/>
        </w:rPr>
        <w:t xml:space="preserve">Mi’kmaw </w:t>
      </w:r>
      <w:r>
        <w:rPr>
          <w:rFonts w:ascii="Arial" w:hAnsi="Arial"/>
        </w:rPr>
        <w:t xml:space="preserve">code was endorsed, and what </w:t>
      </w:r>
      <w:r w:rsidR="0091540D">
        <w:rPr>
          <w:rFonts w:ascii="Arial" w:hAnsi="Arial"/>
        </w:rPr>
        <w:t xml:space="preserve">BANA </w:t>
      </w:r>
      <w:r>
        <w:rPr>
          <w:rFonts w:ascii="Arial" w:hAnsi="Arial"/>
        </w:rPr>
        <w:t>was saying, was not</w:t>
      </w:r>
      <w:r w:rsidR="0091540D">
        <w:rPr>
          <w:rFonts w:ascii="Arial" w:hAnsi="Arial"/>
        </w:rPr>
        <w:t>,</w:t>
      </w:r>
      <w:r>
        <w:rPr>
          <w:rFonts w:ascii="Arial" w:hAnsi="Arial"/>
        </w:rPr>
        <w:t xml:space="preserve"> </w:t>
      </w:r>
      <w:r w:rsidR="0091540D">
        <w:rPr>
          <w:rFonts w:ascii="Arial" w:hAnsi="Arial"/>
        </w:rPr>
        <w:t>y</w:t>
      </w:r>
      <w:r>
        <w:rPr>
          <w:rFonts w:ascii="Arial" w:hAnsi="Arial"/>
        </w:rPr>
        <w:t xml:space="preserve">eah, we know the language </w:t>
      </w:r>
      <w:r w:rsidR="006E3285">
        <w:rPr>
          <w:rFonts w:ascii="Arial" w:hAnsi="Arial"/>
        </w:rPr>
        <w:t>a</w:t>
      </w:r>
      <w:r>
        <w:rPr>
          <w:rFonts w:ascii="Arial" w:hAnsi="Arial"/>
        </w:rPr>
        <w:t>nd, you know, yes, we're, I don't know, whatever, like we're giving permission</w:t>
      </w:r>
      <w:r w:rsidR="006E3285">
        <w:rPr>
          <w:rFonts w:ascii="Arial" w:hAnsi="Arial"/>
        </w:rPr>
        <w:t>.</w:t>
      </w:r>
      <w:r>
        <w:rPr>
          <w:rFonts w:ascii="Arial" w:hAnsi="Arial"/>
        </w:rPr>
        <w:t xml:space="preserve"> </w:t>
      </w:r>
      <w:r w:rsidR="006E3285">
        <w:rPr>
          <w:rFonts w:ascii="Arial" w:hAnsi="Arial"/>
        </w:rPr>
        <w:t>T</w:t>
      </w:r>
      <w:r>
        <w:rPr>
          <w:rFonts w:ascii="Arial" w:hAnsi="Arial"/>
        </w:rPr>
        <w:t xml:space="preserve">hat's not </w:t>
      </w:r>
      <w:r w:rsidR="00A862C9">
        <w:rPr>
          <w:rFonts w:ascii="Arial" w:hAnsi="Arial"/>
        </w:rPr>
        <w:t xml:space="preserve">it </w:t>
      </w:r>
      <w:r>
        <w:rPr>
          <w:rFonts w:ascii="Arial" w:hAnsi="Arial"/>
        </w:rPr>
        <w:t>at all</w:t>
      </w:r>
      <w:r w:rsidR="00A862C9">
        <w:rPr>
          <w:rFonts w:ascii="Arial" w:hAnsi="Arial"/>
        </w:rPr>
        <w:t>. W</w:t>
      </w:r>
      <w:r>
        <w:rPr>
          <w:rFonts w:ascii="Arial" w:hAnsi="Arial"/>
        </w:rPr>
        <w:t xml:space="preserve">hat we're </w:t>
      </w:r>
      <w:proofErr w:type="gramStart"/>
      <w:r>
        <w:rPr>
          <w:rFonts w:ascii="Arial" w:hAnsi="Arial"/>
        </w:rPr>
        <w:t>actually saying</w:t>
      </w:r>
      <w:proofErr w:type="gramEnd"/>
      <w:r>
        <w:rPr>
          <w:rFonts w:ascii="Arial" w:hAnsi="Arial"/>
        </w:rPr>
        <w:t xml:space="preserve"> is, yes, this code was developed in accordance with sound principles for developing a </w:t>
      </w:r>
      <w:r w:rsidR="00FA2EE2">
        <w:rPr>
          <w:rFonts w:ascii="Arial" w:hAnsi="Arial"/>
        </w:rPr>
        <w:t>b</w:t>
      </w:r>
      <w:r>
        <w:rPr>
          <w:rFonts w:ascii="Arial" w:hAnsi="Arial"/>
        </w:rPr>
        <w:t xml:space="preserve">raille code. And </w:t>
      </w:r>
      <w:proofErr w:type="gramStart"/>
      <w:r>
        <w:rPr>
          <w:rFonts w:ascii="Arial" w:hAnsi="Arial"/>
        </w:rPr>
        <w:t>so</w:t>
      </w:r>
      <w:proofErr w:type="gramEnd"/>
      <w:r>
        <w:rPr>
          <w:rFonts w:ascii="Arial" w:hAnsi="Arial"/>
        </w:rPr>
        <w:t xml:space="preserve"> we have every confidence that this code can be successfully implemented</w:t>
      </w:r>
      <w:r w:rsidR="00B975A7">
        <w:rPr>
          <w:rFonts w:ascii="Arial" w:hAnsi="Arial"/>
        </w:rPr>
        <w:t>.</w:t>
      </w:r>
      <w:r>
        <w:rPr>
          <w:rFonts w:ascii="Arial" w:hAnsi="Arial"/>
        </w:rPr>
        <w:t xml:space="preserve"> </w:t>
      </w:r>
      <w:r w:rsidR="00B975A7">
        <w:rPr>
          <w:rFonts w:ascii="Arial" w:hAnsi="Arial"/>
        </w:rPr>
        <w:t>I</w:t>
      </w:r>
      <w:r>
        <w:rPr>
          <w:rFonts w:ascii="Arial" w:hAnsi="Arial"/>
        </w:rPr>
        <w:t xml:space="preserve">t </w:t>
      </w:r>
      <w:proofErr w:type="gramStart"/>
      <w:r>
        <w:rPr>
          <w:rFonts w:ascii="Arial" w:hAnsi="Arial"/>
        </w:rPr>
        <w:t>took into account</w:t>
      </w:r>
      <w:proofErr w:type="gramEnd"/>
      <w:r>
        <w:rPr>
          <w:rFonts w:ascii="Arial" w:hAnsi="Arial"/>
        </w:rPr>
        <w:t xml:space="preserve"> all the things it needed to take into account. And so that's </w:t>
      </w:r>
      <w:proofErr w:type="gramStart"/>
      <w:r>
        <w:rPr>
          <w:rFonts w:ascii="Arial" w:hAnsi="Arial"/>
        </w:rPr>
        <w:t>really just</w:t>
      </w:r>
      <w:proofErr w:type="gramEnd"/>
      <w:r>
        <w:rPr>
          <w:rFonts w:ascii="Arial" w:hAnsi="Arial"/>
        </w:rPr>
        <w:t xml:space="preserve"> us saying, you know, endorsing kind of the process</w:t>
      </w:r>
      <w:r w:rsidR="00920161">
        <w:rPr>
          <w:rFonts w:ascii="Arial" w:hAnsi="Arial"/>
        </w:rPr>
        <w:t>.</w:t>
      </w:r>
      <w:r>
        <w:rPr>
          <w:rFonts w:ascii="Arial" w:hAnsi="Arial"/>
        </w:rPr>
        <w:t xml:space="preserve"> </w:t>
      </w:r>
      <w:r w:rsidR="00920161">
        <w:rPr>
          <w:rFonts w:ascii="Arial" w:hAnsi="Arial"/>
        </w:rPr>
        <w:t>W</w:t>
      </w:r>
      <w:r>
        <w:rPr>
          <w:rFonts w:ascii="Arial" w:hAnsi="Arial"/>
        </w:rPr>
        <w:t xml:space="preserve">e're endorsing the fact that this code really has a great chance of being </w:t>
      </w:r>
      <w:proofErr w:type="gramStart"/>
      <w:r w:rsidR="008D1750">
        <w:rPr>
          <w:rFonts w:ascii="Arial" w:hAnsi="Arial"/>
        </w:rPr>
        <w:t>success</w:t>
      </w:r>
      <w:proofErr w:type="gramEnd"/>
      <w:r w:rsidR="008D1750">
        <w:rPr>
          <w:rFonts w:ascii="Arial" w:hAnsi="Arial"/>
        </w:rPr>
        <w:t xml:space="preserve">, </w:t>
      </w:r>
      <w:r>
        <w:rPr>
          <w:rFonts w:ascii="Arial" w:hAnsi="Arial"/>
        </w:rPr>
        <w:t>successful</w:t>
      </w:r>
      <w:r w:rsidR="008D1750">
        <w:rPr>
          <w:rFonts w:ascii="Arial" w:hAnsi="Arial"/>
        </w:rPr>
        <w:t>--goodness</w:t>
      </w:r>
      <w:r>
        <w:rPr>
          <w:rFonts w:ascii="Arial" w:hAnsi="Arial"/>
        </w:rPr>
        <w:t>, I'm</w:t>
      </w:r>
      <w:r w:rsidR="008D1750">
        <w:rPr>
          <w:rFonts w:ascii="Arial" w:hAnsi="Arial"/>
        </w:rPr>
        <w:t>,</w:t>
      </w:r>
      <w:r>
        <w:rPr>
          <w:rFonts w:ascii="Arial" w:hAnsi="Arial"/>
        </w:rPr>
        <w:t xml:space="preserve"> good thing </w:t>
      </w:r>
      <w:r w:rsidR="008D1750">
        <w:rPr>
          <w:rFonts w:ascii="Arial" w:hAnsi="Arial"/>
        </w:rPr>
        <w:t>i</w:t>
      </w:r>
      <w:r>
        <w:rPr>
          <w:rFonts w:ascii="Arial" w:hAnsi="Arial"/>
        </w:rPr>
        <w:t>t's Friday</w:t>
      </w:r>
      <w:r w:rsidR="008D1750">
        <w:rPr>
          <w:rFonts w:ascii="Arial" w:hAnsi="Arial"/>
        </w:rPr>
        <w:t xml:space="preserve">—successfully </w:t>
      </w:r>
      <w:r>
        <w:rPr>
          <w:rFonts w:ascii="Arial" w:hAnsi="Arial"/>
        </w:rPr>
        <w:t>implemented. And we also were sort of acknowledging</w:t>
      </w:r>
      <w:r w:rsidR="00D27093">
        <w:rPr>
          <w:rFonts w:ascii="Arial" w:hAnsi="Arial"/>
        </w:rPr>
        <w:t>,</w:t>
      </w:r>
      <w:r>
        <w:rPr>
          <w:rFonts w:ascii="Arial" w:hAnsi="Arial"/>
        </w:rPr>
        <w:t xml:space="preserve"> </w:t>
      </w:r>
      <w:r w:rsidR="00D27093">
        <w:rPr>
          <w:rFonts w:ascii="Arial" w:hAnsi="Arial"/>
        </w:rPr>
        <w:t>y</w:t>
      </w:r>
      <w:r>
        <w:rPr>
          <w:rFonts w:ascii="Arial" w:hAnsi="Arial"/>
        </w:rPr>
        <w:t xml:space="preserve">eah, and this was endorsed and approved by the linguistic community. </w:t>
      </w:r>
      <w:proofErr w:type="gramStart"/>
      <w:r>
        <w:rPr>
          <w:rFonts w:ascii="Arial" w:hAnsi="Arial"/>
        </w:rPr>
        <w:t>So</w:t>
      </w:r>
      <w:proofErr w:type="gramEnd"/>
      <w:r>
        <w:rPr>
          <w:rFonts w:ascii="Arial" w:hAnsi="Arial"/>
        </w:rPr>
        <w:t xml:space="preserve"> Christina will talk about this more, but one of the things that we did when we approved it, and I'm kind of saying we</w:t>
      </w:r>
      <w:r w:rsidR="00CA6DB4">
        <w:rPr>
          <w:rFonts w:ascii="Arial" w:hAnsi="Arial"/>
        </w:rPr>
        <w:t>,</w:t>
      </w:r>
      <w:r>
        <w:rPr>
          <w:rFonts w:ascii="Arial" w:hAnsi="Arial"/>
        </w:rPr>
        <w:t xml:space="preserve"> it was, I was no longer on the </w:t>
      </w:r>
      <w:r w:rsidR="00CA6DB4">
        <w:rPr>
          <w:rFonts w:ascii="Arial" w:hAnsi="Arial"/>
        </w:rPr>
        <w:t>B</w:t>
      </w:r>
      <w:r>
        <w:rPr>
          <w:rFonts w:ascii="Arial" w:hAnsi="Arial"/>
        </w:rPr>
        <w:t xml:space="preserve">LC board, but </w:t>
      </w:r>
      <w:r w:rsidR="008D45B7">
        <w:rPr>
          <w:rFonts w:ascii="Arial" w:hAnsi="Arial"/>
        </w:rPr>
        <w:t>for</w:t>
      </w:r>
      <w:r>
        <w:rPr>
          <w:rFonts w:ascii="Arial" w:hAnsi="Arial"/>
        </w:rPr>
        <w:t xml:space="preserve"> BANA I was at the time. And we had </w:t>
      </w:r>
      <w:proofErr w:type="gramStart"/>
      <w:r>
        <w:rPr>
          <w:rFonts w:ascii="Arial" w:hAnsi="Arial"/>
        </w:rPr>
        <w:t>the information</w:t>
      </w:r>
      <w:proofErr w:type="gramEnd"/>
      <w:r>
        <w:rPr>
          <w:rFonts w:ascii="Arial" w:hAnsi="Arial"/>
        </w:rPr>
        <w:t xml:space="preserve"> from Christine all about the code. We also knew about the process she followed. And we had letters of approval from the </w:t>
      </w:r>
      <w:proofErr w:type="gramStart"/>
      <w:r>
        <w:rPr>
          <w:rFonts w:ascii="Arial" w:hAnsi="Arial"/>
        </w:rPr>
        <w:t>respective, the</w:t>
      </w:r>
      <w:proofErr w:type="gramEnd"/>
      <w:r>
        <w:rPr>
          <w:rFonts w:ascii="Arial" w:hAnsi="Arial"/>
        </w:rPr>
        <w:t xml:space="preserve"> chiefs of the respective linguistic community saying, </w:t>
      </w:r>
      <w:r w:rsidR="00DA000F">
        <w:rPr>
          <w:rFonts w:ascii="Arial" w:hAnsi="Arial"/>
        </w:rPr>
        <w:t>y</w:t>
      </w:r>
      <w:r>
        <w:rPr>
          <w:rFonts w:ascii="Arial" w:hAnsi="Arial"/>
        </w:rPr>
        <w:t>es, we are good with this</w:t>
      </w:r>
      <w:r w:rsidR="00DA000F">
        <w:rPr>
          <w:rFonts w:ascii="Arial" w:hAnsi="Arial"/>
        </w:rPr>
        <w:t>, w</w:t>
      </w:r>
      <w:r>
        <w:rPr>
          <w:rFonts w:ascii="Arial" w:hAnsi="Arial"/>
        </w:rPr>
        <w:t>e would like this to be an official code. So that's kind of</w:t>
      </w:r>
      <w:r w:rsidR="001E18F1">
        <w:rPr>
          <w:rFonts w:ascii="Arial" w:hAnsi="Arial"/>
        </w:rPr>
        <w:t>, that’s</w:t>
      </w:r>
      <w:r>
        <w:rPr>
          <w:rFonts w:ascii="Arial" w:hAnsi="Arial"/>
        </w:rPr>
        <w:t xml:space="preserve"> sort of the overarching principles of developing a code and just why we</w:t>
      </w:r>
      <w:r w:rsidR="001E18F1">
        <w:rPr>
          <w:rFonts w:ascii="Arial" w:hAnsi="Arial"/>
        </w:rPr>
        <w:t xml:space="preserve"> </w:t>
      </w:r>
      <w:r>
        <w:rPr>
          <w:rFonts w:ascii="Arial" w:hAnsi="Arial"/>
        </w:rPr>
        <w:t xml:space="preserve">had it go through </w:t>
      </w:r>
      <w:r w:rsidR="001E18F1">
        <w:rPr>
          <w:rFonts w:ascii="Arial" w:hAnsi="Arial"/>
        </w:rPr>
        <w:t>braille</w:t>
      </w:r>
      <w:r>
        <w:rPr>
          <w:rFonts w:ascii="Arial" w:hAnsi="Arial"/>
        </w:rPr>
        <w:t xml:space="preserve"> authorities</w:t>
      </w:r>
      <w:r w:rsidR="001E18F1">
        <w:rPr>
          <w:rFonts w:ascii="Arial" w:hAnsi="Arial"/>
        </w:rPr>
        <w:t>,</w:t>
      </w:r>
      <w:r>
        <w:rPr>
          <w:rFonts w:ascii="Arial" w:hAnsi="Arial"/>
        </w:rPr>
        <w:t xml:space="preserve"> why we did the things we did</w:t>
      </w:r>
      <w:r w:rsidR="000A1168">
        <w:rPr>
          <w:rFonts w:ascii="Arial" w:hAnsi="Arial"/>
        </w:rPr>
        <w:t>.</w:t>
      </w:r>
    </w:p>
    <w:p w14:paraId="21D48BDF" w14:textId="23A49A0A" w:rsidR="003013A3" w:rsidRPr="008D1750" w:rsidRDefault="000A1168" w:rsidP="009A3D40">
      <w:pPr>
        <w:spacing w:before="240" w:after="240"/>
        <w:rPr>
          <w:rFonts w:ascii="Arial" w:hAnsi="Arial"/>
        </w:rPr>
      </w:pPr>
      <w:r>
        <w:rPr>
          <w:rFonts w:ascii="Arial" w:hAnsi="Arial"/>
        </w:rPr>
        <w:t>S</w:t>
      </w:r>
      <w:r w:rsidR="00806D77">
        <w:rPr>
          <w:rFonts w:ascii="Arial" w:hAnsi="Arial"/>
        </w:rPr>
        <w:t>o</w:t>
      </w:r>
      <w:r>
        <w:rPr>
          <w:rFonts w:ascii="Arial" w:hAnsi="Arial"/>
        </w:rPr>
        <w:t>,</w:t>
      </w:r>
      <w:r w:rsidR="00806D77">
        <w:rPr>
          <w:rFonts w:ascii="Arial" w:hAnsi="Arial"/>
        </w:rPr>
        <w:t xml:space="preserve"> I think I'll leave it there. That's kind of</w:t>
      </w:r>
      <w:r>
        <w:rPr>
          <w:rFonts w:ascii="Arial" w:hAnsi="Arial"/>
        </w:rPr>
        <w:t>,</w:t>
      </w:r>
      <w:r w:rsidR="00806D77">
        <w:rPr>
          <w:rFonts w:ascii="Arial" w:hAnsi="Arial"/>
        </w:rPr>
        <w:t xml:space="preserve"> I want Christine's to tell you her specific journey, because that's </w:t>
      </w:r>
      <w:proofErr w:type="gramStart"/>
      <w:r w:rsidR="00806D77">
        <w:rPr>
          <w:rFonts w:ascii="Arial" w:hAnsi="Arial"/>
        </w:rPr>
        <w:t>really exciting</w:t>
      </w:r>
      <w:proofErr w:type="gramEnd"/>
      <w:r w:rsidR="00806D77">
        <w:rPr>
          <w:rFonts w:ascii="Arial" w:hAnsi="Arial"/>
        </w:rPr>
        <w:t xml:space="preserve"> as well. </w:t>
      </w:r>
      <w:proofErr w:type="gramStart"/>
      <w:r w:rsidR="00806D77">
        <w:rPr>
          <w:rFonts w:ascii="Arial" w:hAnsi="Arial"/>
        </w:rPr>
        <w:t>So</w:t>
      </w:r>
      <w:proofErr w:type="gramEnd"/>
      <w:r w:rsidR="00806D77">
        <w:rPr>
          <w:rFonts w:ascii="Arial" w:hAnsi="Arial"/>
        </w:rPr>
        <w:t xml:space="preserve"> with that, I will hand it over to Christine.</w:t>
      </w:r>
    </w:p>
    <w:p w14:paraId="7206C186" w14:textId="77777777" w:rsidR="003013A3" w:rsidRDefault="003013A3">
      <w:pPr>
        <w:spacing w:after="0"/>
      </w:pPr>
    </w:p>
    <w:p w14:paraId="083B37E1"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19:51</w:t>
      </w:r>
      <w:proofErr w:type="gramEnd"/>
    </w:p>
    <w:p w14:paraId="62DB7280" w14:textId="1A07D942" w:rsidR="003013A3" w:rsidRDefault="00806D77">
      <w:pPr>
        <w:spacing w:after="0"/>
      </w:pPr>
      <w:r>
        <w:rPr>
          <w:rFonts w:ascii="Arial" w:hAnsi="Arial"/>
        </w:rPr>
        <w:t xml:space="preserve">Thank you very much, Jen. As Jen said, it was quite a journey. I think </w:t>
      </w:r>
      <w:r w:rsidR="005567E1">
        <w:rPr>
          <w:rFonts w:ascii="Arial" w:hAnsi="Arial"/>
        </w:rPr>
        <w:t>a</w:t>
      </w:r>
      <w:r>
        <w:rPr>
          <w:rFonts w:ascii="Arial" w:hAnsi="Arial"/>
        </w:rPr>
        <w:t xml:space="preserve">t the beginning, for me, trying to find the information was the hardest part. And I think once this outline gets uploaded, it will </w:t>
      </w:r>
      <w:proofErr w:type="gramStart"/>
      <w:r>
        <w:rPr>
          <w:rFonts w:ascii="Arial" w:hAnsi="Arial"/>
        </w:rPr>
        <w:t>definitely make</w:t>
      </w:r>
      <w:proofErr w:type="gramEnd"/>
      <w:r>
        <w:rPr>
          <w:rFonts w:ascii="Arial" w:hAnsi="Arial"/>
        </w:rPr>
        <w:t xml:space="preserve"> it a lot easier </w:t>
      </w:r>
      <w:r w:rsidR="00E21F60">
        <w:rPr>
          <w:rFonts w:ascii="Arial" w:hAnsi="Arial"/>
        </w:rPr>
        <w:t>n</w:t>
      </w:r>
      <w:r>
        <w:rPr>
          <w:rFonts w:ascii="Arial" w:hAnsi="Arial"/>
        </w:rPr>
        <w:t xml:space="preserve">ext time. At the beginning I kept looking online, I couldn't find anything at all </w:t>
      </w:r>
      <w:proofErr w:type="gramStart"/>
      <w:r>
        <w:rPr>
          <w:rFonts w:ascii="Arial" w:hAnsi="Arial"/>
        </w:rPr>
        <w:t>on</w:t>
      </w:r>
      <w:proofErr w:type="gramEnd"/>
      <w:r>
        <w:rPr>
          <w:rFonts w:ascii="Arial" w:hAnsi="Arial"/>
        </w:rPr>
        <w:t xml:space="preserve"> any sort of languages other than what Carol and Justin had already started on. I feel like I wasted quite a bit of time at the beginning just trying to</w:t>
      </w:r>
      <w:r w:rsidR="0024583B">
        <w:rPr>
          <w:rFonts w:ascii="Arial" w:hAnsi="Arial"/>
        </w:rPr>
        <w:t>,</w:t>
      </w:r>
      <w:r>
        <w:rPr>
          <w:rFonts w:ascii="Arial" w:hAnsi="Arial"/>
        </w:rPr>
        <w:t xml:space="preserve"> because there was nothing out there</w:t>
      </w:r>
      <w:r w:rsidR="0024583B">
        <w:rPr>
          <w:rFonts w:ascii="Arial" w:hAnsi="Arial"/>
        </w:rPr>
        <w:t>,</w:t>
      </w:r>
      <w:r>
        <w:rPr>
          <w:rFonts w:ascii="Arial" w:hAnsi="Arial"/>
        </w:rPr>
        <w:t xml:space="preserve"> I didn't know who to approach. </w:t>
      </w:r>
      <w:proofErr w:type="gramStart"/>
      <w:r>
        <w:rPr>
          <w:rFonts w:ascii="Arial" w:hAnsi="Arial"/>
        </w:rPr>
        <w:t>So</w:t>
      </w:r>
      <w:proofErr w:type="gramEnd"/>
      <w:r>
        <w:rPr>
          <w:rFonts w:ascii="Arial" w:hAnsi="Arial"/>
        </w:rPr>
        <w:t xml:space="preserve"> I started off getting in touch with Carol and Justin, who wrote a really amazing paper on </w:t>
      </w:r>
      <w:r w:rsidR="00210D54">
        <w:rPr>
          <w:rFonts w:ascii="Arial" w:hAnsi="Arial"/>
        </w:rPr>
        <w:t>I</w:t>
      </w:r>
      <w:r>
        <w:rPr>
          <w:rFonts w:ascii="Arial" w:hAnsi="Arial"/>
        </w:rPr>
        <w:t xml:space="preserve">ndigenous languages, which is footnoted in my code there. After speaking with Carol, she got me in touch with Dr. </w:t>
      </w:r>
      <w:r w:rsidR="00494DBE">
        <w:rPr>
          <w:rFonts w:ascii="Arial" w:hAnsi="Arial"/>
        </w:rPr>
        <w:t>Englebretson</w:t>
      </w:r>
      <w:r>
        <w:rPr>
          <w:rFonts w:ascii="Arial" w:hAnsi="Arial"/>
        </w:rPr>
        <w:t xml:space="preserve"> </w:t>
      </w:r>
      <w:r w:rsidR="00110BF6">
        <w:rPr>
          <w:rFonts w:ascii="Arial" w:hAnsi="Arial"/>
        </w:rPr>
        <w:t xml:space="preserve">also, </w:t>
      </w:r>
      <w:r>
        <w:rPr>
          <w:rFonts w:ascii="Arial" w:hAnsi="Arial"/>
        </w:rPr>
        <w:t xml:space="preserve">and he was a great help, obviously, being a linguist and a </w:t>
      </w:r>
      <w:r w:rsidR="00A02B2B">
        <w:rPr>
          <w:rFonts w:ascii="Arial" w:hAnsi="Arial"/>
        </w:rPr>
        <w:t>b</w:t>
      </w:r>
      <w:r>
        <w:rPr>
          <w:rFonts w:ascii="Arial" w:hAnsi="Arial"/>
        </w:rPr>
        <w:t>raille user as well. From there on, I just basically tried to follow exactly what Carol did</w:t>
      </w:r>
      <w:r w:rsidR="000D7C0C">
        <w:rPr>
          <w:rFonts w:ascii="Arial" w:hAnsi="Arial"/>
        </w:rPr>
        <w:t>.</w:t>
      </w:r>
      <w:r>
        <w:rPr>
          <w:rFonts w:ascii="Arial" w:hAnsi="Arial"/>
        </w:rPr>
        <w:t xml:space="preserve"> </w:t>
      </w:r>
      <w:r w:rsidR="000D7C0C">
        <w:rPr>
          <w:rFonts w:ascii="Arial" w:hAnsi="Arial"/>
        </w:rPr>
        <w:t>S</w:t>
      </w:r>
      <w:r>
        <w:rPr>
          <w:rFonts w:ascii="Arial" w:hAnsi="Arial"/>
        </w:rPr>
        <w:t xml:space="preserve">he sent me a rough outline of her process. It was </w:t>
      </w:r>
      <w:proofErr w:type="gramStart"/>
      <w:r>
        <w:rPr>
          <w:rFonts w:ascii="Arial" w:hAnsi="Arial"/>
        </w:rPr>
        <w:t>really important</w:t>
      </w:r>
      <w:proofErr w:type="gramEnd"/>
      <w:r>
        <w:rPr>
          <w:rFonts w:ascii="Arial" w:hAnsi="Arial"/>
        </w:rPr>
        <w:t xml:space="preserve"> to me that I </w:t>
      </w:r>
      <w:proofErr w:type="gramStart"/>
      <w:r>
        <w:rPr>
          <w:rFonts w:ascii="Arial" w:hAnsi="Arial"/>
        </w:rPr>
        <w:t>speak</w:t>
      </w:r>
      <w:proofErr w:type="gramEnd"/>
      <w:r>
        <w:rPr>
          <w:rFonts w:ascii="Arial" w:hAnsi="Arial"/>
        </w:rPr>
        <w:t xml:space="preserve"> with Bernie Francis, Dr. Francis, who actually created the </w:t>
      </w:r>
      <w:r w:rsidR="005520DA">
        <w:rPr>
          <w:rFonts w:ascii="Arial" w:hAnsi="Arial"/>
        </w:rPr>
        <w:t xml:space="preserve">Mi’kmaw </w:t>
      </w:r>
      <w:r>
        <w:rPr>
          <w:rFonts w:ascii="Arial" w:hAnsi="Arial"/>
        </w:rPr>
        <w:t>print orthography</w:t>
      </w:r>
      <w:r w:rsidR="00D342A0">
        <w:rPr>
          <w:rFonts w:ascii="Arial" w:hAnsi="Arial"/>
        </w:rPr>
        <w:t>.</w:t>
      </w:r>
      <w:r>
        <w:rPr>
          <w:rFonts w:ascii="Arial" w:hAnsi="Arial"/>
        </w:rPr>
        <w:t xml:space="preserve"> </w:t>
      </w:r>
      <w:r w:rsidR="00D342A0">
        <w:rPr>
          <w:rFonts w:ascii="Arial" w:hAnsi="Arial"/>
        </w:rPr>
        <w:t>H</w:t>
      </w:r>
      <w:r>
        <w:rPr>
          <w:rFonts w:ascii="Arial" w:hAnsi="Arial"/>
        </w:rPr>
        <w:t xml:space="preserve">e was </w:t>
      </w:r>
      <w:proofErr w:type="gramStart"/>
      <w:r>
        <w:rPr>
          <w:rFonts w:ascii="Arial" w:hAnsi="Arial"/>
        </w:rPr>
        <w:t>really hard</w:t>
      </w:r>
      <w:proofErr w:type="gramEnd"/>
      <w:r>
        <w:rPr>
          <w:rFonts w:ascii="Arial" w:hAnsi="Arial"/>
        </w:rPr>
        <w:t xml:space="preserve"> to track down. He's a busy man, but he did eventually meet with me. And that was very informative. I was trying very hard to understand the structure of the language, I had no idea that the symbol I was trying to devise the correct </w:t>
      </w:r>
      <w:r w:rsidR="00A018E0">
        <w:rPr>
          <w:rFonts w:ascii="Arial" w:hAnsi="Arial"/>
        </w:rPr>
        <w:t>b</w:t>
      </w:r>
      <w:r>
        <w:rPr>
          <w:rFonts w:ascii="Arial" w:hAnsi="Arial"/>
        </w:rPr>
        <w:t>raille symbol for was a schwa, for example. So as Jen pointed out, you know, meeting the right people</w:t>
      </w:r>
      <w:r w:rsidR="00057B80">
        <w:rPr>
          <w:rFonts w:ascii="Arial" w:hAnsi="Arial"/>
        </w:rPr>
        <w:t>,</w:t>
      </w:r>
      <w:r>
        <w:rPr>
          <w:rFonts w:ascii="Arial" w:hAnsi="Arial"/>
        </w:rPr>
        <w:t xml:space="preserve"> using Bernie</w:t>
      </w:r>
      <w:r w:rsidR="00057B80">
        <w:rPr>
          <w:rFonts w:ascii="Arial" w:hAnsi="Arial"/>
        </w:rPr>
        <w:t>,</w:t>
      </w:r>
      <w:r>
        <w:rPr>
          <w:rFonts w:ascii="Arial" w:hAnsi="Arial"/>
        </w:rPr>
        <w:t xml:space="preserve"> </w:t>
      </w:r>
      <w:r>
        <w:rPr>
          <w:rFonts w:ascii="Arial" w:hAnsi="Arial"/>
        </w:rPr>
        <w:lastRenderedPageBreak/>
        <w:t>getting the approval from both the band here in Nova Scotia and in Maine</w:t>
      </w:r>
      <w:r w:rsidR="00310DB1">
        <w:rPr>
          <w:rFonts w:ascii="Arial" w:hAnsi="Arial"/>
        </w:rPr>
        <w:t>,</w:t>
      </w:r>
      <w:r>
        <w:rPr>
          <w:rFonts w:ascii="Arial" w:hAnsi="Arial"/>
        </w:rPr>
        <w:t xml:space="preserve"> </w:t>
      </w:r>
      <w:proofErr w:type="gramStart"/>
      <w:r w:rsidR="00310DB1">
        <w:rPr>
          <w:rFonts w:ascii="Arial" w:hAnsi="Arial"/>
        </w:rPr>
        <w:t>r</w:t>
      </w:r>
      <w:r>
        <w:rPr>
          <w:rFonts w:ascii="Arial" w:hAnsi="Arial"/>
        </w:rPr>
        <w:t>eally important</w:t>
      </w:r>
      <w:proofErr w:type="gramEnd"/>
      <w:r>
        <w:rPr>
          <w:rFonts w:ascii="Arial" w:hAnsi="Arial"/>
        </w:rPr>
        <w:t xml:space="preserve"> as well. Justin's paper</w:t>
      </w:r>
      <w:r w:rsidR="00327D85">
        <w:rPr>
          <w:rFonts w:ascii="Arial" w:hAnsi="Arial"/>
        </w:rPr>
        <w:t>,</w:t>
      </w:r>
      <w:r>
        <w:rPr>
          <w:rFonts w:ascii="Arial" w:hAnsi="Arial"/>
        </w:rPr>
        <w:t xml:space="preserve"> I really liked the way he worded something here. </w:t>
      </w:r>
      <w:r w:rsidR="00327D85">
        <w:rPr>
          <w:rFonts w:ascii="Arial" w:hAnsi="Arial"/>
        </w:rPr>
        <w:t>“</w:t>
      </w:r>
      <w:r>
        <w:rPr>
          <w:rFonts w:ascii="Arial" w:hAnsi="Arial"/>
        </w:rPr>
        <w:t xml:space="preserve">This article documents potential benefits and social impacts, thus demonstrating the value of creating </w:t>
      </w:r>
      <w:r w:rsidR="00B25172">
        <w:rPr>
          <w:rFonts w:ascii="Arial" w:hAnsi="Arial"/>
        </w:rPr>
        <w:t>b</w:t>
      </w:r>
      <w:r>
        <w:rPr>
          <w:rFonts w:ascii="Arial" w:hAnsi="Arial"/>
        </w:rPr>
        <w:t xml:space="preserve">raille codes for Native American and First Nations languages. This is not the same as telling an </w:t>
      </w:r>
      <w:r w:rsidR="002D587C">
        <w:rPr>
          <w:rFonts w:ascii="Arial" w:hAnsi="Arial"/>
        </w:rPr>
        <w:t>I</w:t>
      </w:r>
      <w:r>
        <w:rPr>
          <w:rFonts w:ascii="Arial" w:hAnsi="Arial"/>
        </w:rPr>
        <w:t xml:space="preserve">ndigenous nation that they need to adopt a </w:t>
      </w:r>
      <w:r w:rsidR="002D587C">
        <w:rPr>
          <w:rFonts w:ascii="Arial" w:hAnsi="Arial"/>
        </w:rPr>
        <w:t>b</w:t>
      </w:r>
      <w:r>
        <w:rPr>
          <w:rFonts w:ascii="Arial" w:hAnsi="Arial"/>
        </w:rPr>
        <w:t xml:space="preserve">raille code or that someone should make a </w:t>
      </w:r>
      <w:r w:rsidR="002D587C">
        <w:rPr>
          <w:rFonts w:ascii="Arial" w:hAnsi="Arial"/>
        </w:rPr>
        <w:t>b</w:t>
      </w:r>
      <w:r>
        <w:rPr>
          <w:rFonts w:ascii="Arial" w:hAnsi="Arial"/>
        </w:rPr>
        <w:t xml:space="preserve">raille code as a gift to an </w:t>
      </w:r>
      <w:r w:rsidR="00845CC8">
        <w:rPr>
          <w:rFonts w:ascii="Arial" w:hAnsi="Arial"/>
        </w:rPr>
        <w:t>I</w:t>
      </w:r>
      <w:r>
        <w:rPr>
          <w:rFonts w:ascii="Arial" w:hAnsi="Arial"/>
        </w:rPr>
        <w:t>ndigenous people.</w:t>
      </w:r>
      <w:r w:rsidR="00845CC8">
        <w:rPr>
          <w:rFonts w:ascii="Arial" w:hAnsi="Arial"/>
        </w:rPr>
        <w:t>”</w:t>
      </w:r>
      <w:r>
        <w:rPr>
          <w:rFonts w:ascii="Arial" w:hAnsi="Arial"/>
        </w:rPr>
        <w:t xml:space="preserve"> </w:t>
      </w:r>
      <w:proofErr w:type="gramStart"/>
      <w:r>
        <w:rPr>
          <w:rFonts w:ascii="Arial" w:hAnsi="Arial"/>
        </w:rPr>
        <w:t>Just</w:t>
      </w:r>
      <w:proofErr w:type="gramEnd"/>
      <w:r>
        <w:rPr>
          <w:rFonts w:ascii="Arial" w:hAnsi="Arial"/>
        </w:rPr>
        <w:t xml:space="preserve"> basically to let them know that it is possible to create one, and I really liked the way he worded that. </w:t>
      </w:r>
      <w:proofErr w:type="gramStart"/>
      <w:r>
        <w:rPr>
          <w:rFonts w:ascii="Arial" w:hAnsi="Arial"/>
        </w:rPr>
        <w:t>So</w:t>
      </w:r>
      <w:proofErr w:type="gramEnd"/>
      <w:r>
        <w:rPr>
          <w:rFonts w:ascii="Arial" w:hAnsi="Arial"/>
        </w:rPr>
        <w:t xml:space="preserve"> the approvals went through. And I'm </w:t>
      </w:r>
      <w:proofErr w:type="gramStart"/>
      <w:r>
        <w:rPr>
          <w:rFonts w:ascii="Arial" w:hAnsi="Arial"/>
        </w:rPr>
        <w:t>really happy</w:t>
      </w:r>
      <w:proofErr w:type="gramEnd"/>
      <w:r w:rsidR="007A4866">
        <w:rPr>
          <w:rFonts w:ascii="Arial" w:hAnsi="Arial"/>
        </w:rPr>
        <w:t>,</w:t>
      </w:r>
      <w:r>
        <w:rPr>
          <w:rFonts w:ascii="Arial" w:hAnsi="Arial"/>
        </w:rPr>
        <w:t xml:space="preserve"> </w:t>
      </w:r>
      <w:r w:rsidR="00D45E8D">
        <w:rPr>
          <w:rFonts w:ascii="Arial" w:hAnsi="Arial"/>
        </w:rPr>
        <w:t>a</w:t>
      </w:r>
      <w:r>
        <w:rPr>
          <w:rFonts w:ascii="Arial" w:hAnsi="Arial"/>
        </w:rPr>
        <w:t>s Jen said, it's</w:t>
      </w:r>
      <w:r w:rsidR="00D45E8D">
        <w:rPr>
          <w:rFonts w:ascii="Arial" w:hAnsi="Arial"/>
        </w:rPr>
        <w:t xml:space="preserve"> </w:t>
      </w:r>
      <w:r>
        <w:rPr>
          <w:rFonts w:ascii="Arial" w:hAnsi="Arial"/>
        </w:rPr>
        <w:t xml:space="preserve">not so much that </w:t>
      </w:r>
      <w:r w:rsidR="00D45E8D">
        <w:rPr>
          <w:rFonts w:ascii="Arial" w:hAnsi="Arial"/>
        </w:rPr>
        <w:t>B</w:t>
      </w:r>
      <w:r>
        <w:rPr>
          <w:rFonts w:ascii="Arial" w:hAnsi="Arial"/>
        </w:rPr>
        <w:t xml:space="preserve">raille </w:t>
      </w:r>
      <w:r w:rsidR="00D45E8D">
        <w:rPr>
          <w:rFonts w:ascii="Arial" w:hAnsi="Arial"/>
        </w:rPr>
        <w:t>L</w:t>
      </w:r>
      <w:r>
        <w:rPr>
          <w:rFonts w:ascii="Arial" w:hAnsi="Arial"/>
        </w:rPr>
        <w:t>iteracy Canada or IC</w:t>
      </w:r>
      <w:r w:rsidR="00DE0FDB">
        <w:rPr>
          <w:rFonts w:ascii="Arial" w:hAnsi="Arial"/>
        </w:rPr>
        <w:t>E</w:t>
      </w:r>
      <w:r>
        <w:rPr>
          <w:rFonts w:ascii="Arial" w:hAnsi="Arial"/>
        </w:rPr>
        <w:t xml:space="preserve">B is saying, </w:t>
      </w:r>
      <w:r w:rsidR="00DE0FDB">
        <w:rPr>
          <w:rFonts w:ascii="Arial" w:hAnsi="Arial"/>
        </w:rPr>
        <w:t>y</w:t>
      </w:r>
      <w:r>
        <w:rPr>
          <w:rFonts w:ascii="Arial" w:hAnsi="Arial"/>
        </w:rPr>
        <w:t xml:space="preserve">es, we say this is right. But as she said, this code went through the proper processes. Those processes will hopefully soon be documented online. And it's all going to live in one place. </w:t>
      </w:r>
      <w:proofErr w:type="gramStart"/>
      <w:r>
        <w:rPr>
          <w:rFonts w:ascii="Arial" w:hAnsi="Arial"/>
        </w:rPr>
        <w:t>So</w:t>
      </w:r>
      <w:proofErr w:type="gramEnd"/>
      <w:r>
        <w:rPr>
          <w:rFonts w:ascii="Arial" w:hAnsi="Arial"/>
        </w:rPr>
        <w:t xml:space="preserve"> anyone who wants to know if there is a code available can go to one place</w:t>
      </w:r>
      <w:r w:rsidR="007557E9">
        <w:rPr>
          <w:rFonts w:ascii="Arial" w:hAnsi="Arial"/>
        </w:rPr>
        <w:t>,</w:t>
      </w:r>
      <w:r>
        <w:rPr>
          <w:rFonts w:ascii="Arial" w:hAnsi="Arial"/>
        </w:rPr>
        <w:t xml:space="preserve"> </w:t>
      </w:r>
      <w:r w:rsidR="007557E9">
        <w:rPr>
          <w:rFonts w:ascii="Arial" w:hAnsi="Arial"/>
        </w:rPr>
        <w:t>l</w:t>
      </w:r>
      <w:r>
        <w:rPr>
          <w:rFonts w:ascii="Arial" w:hAnsi="Arial"/>
        </w:rPr>
        <w:t>ook, it's not</w:t>
      </w:r>
      <w:r w:rsidR="007557E9">
        <w:rPr>
          <w:rFonts w:ascii="Arial" w:hAnsi="Arial"/>
        </w:rPr>
        <w:t>,</w:t>
      </w:r>
      <w:r>
        <w:rPr>
          <w:rFonts w:ascii="Arial" w:hAnsi="Arial"/>
        </w:rPr>
        <w:t xml:space="preserve"> okay, where do we go from here? And I think that's going to be </w:t>
      </w:r>
      <w:proofErr w:type="gramStart"/>
      <w:r>
        <w:rPr>
          <w:rFonts w:ascii="Arial" w:hAnsi="Arial"/>
        </w:rPr>
        <w:t>really helpful</w:t>
      </w:r>
      <w:proofErr w:type="gramEnd"/>
      <w:r>
        <w:rPr>
          <w:rFonts w:ascii="Arial" w:hAnsi="Arial"/>
        </w:rPr>
        <w:t>.</w:t>
      </w:r>
    </w:p>
    <w:p w14:paraId="17C48872" w14:textId="77777777" w:rsidR="003013A3" w:rsidRDefault="003013A3">
      <w:pPr>
        <w:spacing w:after="0"/>
      </w:pPr>
    </w:p>
    <w:p w14:paraId="69B33F20"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23:34</w:t>
      </w:r>
      <w:proofErr w:type="gramEnd"/>
    </w:p>
    <w:p w14:paraId="0174FD1A" w14:textId="77777777" w:rsidR="001D5A77" w:rsidRDefault="00806D77">
      <w:pPr>
        <w:spacing w:after="0"/>
        <w:rPr>
          <w:rFonts w:ascii="Arial" w:hAnsi="Arial"/>
        </w:rPr>
      </w:pPr>
      <w:r>
        <w:rPr>
          <w:rFonts w:ascii="Arial" w:hAnsi="Arial"/>
        </w:rPr>
        <w:t>And just</w:t>
      </w:r>
      <w:r w:rsidR="00C516B1">
        <w:rPr>
          <w:rFonts w:ascii="Arial" w:hAnsi="Arial"/>
        </w:rPr>
        <w:t>,</w:t>
      </w:r>
      <w:r>
        <w:rPr>
          <w:rFonts w:ascii="Arial" w:hAnsi="Arial"/>
        </w:rPr>
        <w:t xml:space="preserve"> sorry to interrupt you, Christine</w:t>
      </w:r>
      <w:r w:rsidR="00145CE8">
        <w:rPr>
          <w:rFonts w:ascii="Arial" w:hAnsi="Arial"/>
        </w:rPr>
        <w:t>,</w:t>
      </w:r>
      <w:r>
        <w:rPr>
          <w:rFonts w:ascii="Arial" w:hAnsi="Arial"/>
        </w:rPr>
        <w:t xml:space="preserve"> I just</w:t>
      </w:r>
      <w:r w:rsidR="00145CE8">
        <w:rPr>
          <w:rFonts w:ascii="Arial" w:hAnsi="Arial"/>
        </w:rPr>
        <w:t>,</w:t>
      </w:r>
      <w:r>
        <w:rPr>
          <w:rFonts w:ascii="Arial" w:hAnsi="Arial"/>
        </w:rPr>
        <w:t xml:space="preserve"> </w:t>
      </w:r>
      <w:r w:rsidR="00502F6B">
        <w:rPr>
          <w:rFonts w:ascii="Arial" w:hAnsi="Arial"/>
        </w:rPr>
        <w:t>i</w:t>
      </w:r>
      <w:r>
        <w:rPr>
          <w:rFonts w:ascii="Arial" w:hAnsi="Arial"/>
        </w:rPr>
        <w:t xml:space="preserve">t occurred to me. So, Carol, Christine's referring to Carol Begay </w:t>
      </w:r>
      <w:r w:rsidR="00502F6B">
        <w:rPr>
          <w:rFonts w:ascii="Arial" w:hAnsi="Arial"/>
        </w:rPr>
        <w:t>G</w:t>
      </w:r>
      <w:r>
        <w:rPr>
          <w:rFonts w:ascii="Arial" w:hAnsi="Arial"/>
        </w:rPr>
        <w:t xml:space="preserve">reen, she was the woman I was talking about who had developed the </w:t>
      </w:r>
      <w:r w:rsidR="00A503A1">
        <w:rPr>
          <w:rFonts w:ascii="Arial" w:hAnsi="Arial"/>
        </w:rPr>
        <w:t>N</w:t>
      </w:r>
      <w:r>
        <w:rPr>
          <w:rFonts w:ascii="Arial" w:hAnsi="Arial"/>
        </w:rPr>
        <w:t xml:space="preserve">avajo code in the US and Justin </w:t>
      </w:r>
      <w:r w:rsidR="00AB7B81" w:rsidRPr="00AB7B81">
        <w:rPr>
          <w:rFonts w:ascii="Arial" w:hAnsi="Arial"/>
        </w:rPr>
        <w:t>Salisbury</w:t>
      </w:r>
    </w:p>
    <w:p w14:paraId="2E1A6485" w14:textId="77777777" w:rsidR="001D5A77" w:rsidRDefault="001D5A77">
      <w:pPr>
        <w:spacing w:after="0"/>
        <w:rPr>
          <w:rFonts w:ascii="Arial" w:hAnsi="Arial"/>
        </w:rPr>
      </w:pPr>
    </w:p>
    <w:p w14:paraId="38F9E887" w14:textId="665A6439" w:rsidR="001D5A77" w:rsidRDefault="001D5A77">
      <w:pPr>
        <w:spacing w:after="0"/>
        <w:rPr>
          <w:rFonts w:ascii="Arial" w:hAnsi="Arial"/>
        </w:rPr>
      </w:pPr>
      <w:r>
        <w:rPr>
          <w:rFonts w:ascii="Arial" w:hAnsi="Arial"/>
          <w:b/>
        </w:rPr>
        <w:t>Christine Muise</w:t>
      </w:r>
    </w:p>
    <w:p w14:paraId="79938933" w14:textId="77777777" w:rsidR="001D5A77" w:rsidRDefault="001D5A77">
      <w:pPr>
        <w:spacing w:after="0"/>
        <w:rPr>
          <w:rFonts w:ascii="Arial" w:hAnsi="Arial"/>
        </w:rPr>
      </w:pPr>
      <w:proofErr w:type="gramStart"/>
      <w:r w:rsidRPr="001D5A77">
        <w:rPr>
          <w:rFonts w:ascii="Arial" w:hAnsi="Arial"/>
        </w:rPr>
        <w:t xml:space="preserve">Salisbury </w:t>
      </w:r>
      <w:r>
        <w:rPr>
          <w:rFonts w:ascii="Arial" w:hAnsi="Arial"/>
        </w:rPr>
        <w:t>,</w:t>
      </w:r>
      <w:proofErr w:type="gramEnd"/>
      <w:r>
        <w:rPr>
          <w:rFonts w:ascii="Arial" w:hAnsi="Arial"/>
        </w:rPr>
        <w:t xml:space="preserve"> y</w:t>
      </w:r>
      <w:r w:rsidR="00806D77">
        <w:rPr>
          <w:rFonts w:ascii="Arial" w:hAnsi="Arial"/>
        </w:rPr>
        <w:t>eah</w:t>
      </w:r>
      <w:r>
        <w:rPr>
          <w:rFonts w:ascii="Arial" w:hAnsi="Arial"/>
        </w:rPr>
        <w:t>.</w:t>
      </w:r>
    </w:p>
    <w:p w14:paraId="18864D7F" w14:textId="77777777" w:rsidR="001D5A77" w:rsidRDefault="001D5A77">
      <w:pPr>
        <w:spacing w:after="0"/>
        <w:rPr>
          <w:rFonts w:ascii="Arial" w:hAnsi="Arial"/>
        </w:rPr>
      </w:pPr>
    </w:p>
    <w:p w14:paraId="524B835E" w14:textId="0103BC6A" w:rsidR="001D5A77" w:rsidRDefault="001D5A77">
      <w:pPr>
        <w:spacing w:after="0"/>
        <w:rPr>
          <w:rFonts w:ascii="Arial" w:hAnsi="Arial"/>
        </w:rPr>
      </w:pPr>
      <w:r>
        <w:rPr>
          <w:rFonts w:ascii="Arial" w:hAnsi="Arial"/>
          <w:b/>
        </w:rPr>
        <w:t>Jen Goulden</w:t>
      </w:r>
    </w:p>
    <w:p w14:paraId="1C8993EE" w14:textId="7C378A66" w:rsidR="003013A3" w:rsidRDefault="000E1E1F">
      <w:pPr>
        <w:spacing w:after="0"/>
      </w:pPr>
      <w:r>
        <w:rPr>
          <w:rFonts w:ascii="Arial" w:hAnsi="Arial"/>
        </w:rPr>
        <w:t>Yeah. S</w:t>
      </w:r>
      <w:r w:rsidR="00806D77">
        <w:rPr>
          <w:rFonts w:ascii="Arial" w:hAnsi="Arial"/>
        </w:rPr>
        <w:t xml:space="preserve">he </w:t>
      </w:r>
      <w:proofErr w:type="gramStart"/>
      <w:r w:rsidR="00806D77">
        <w:rPr>
          <w:rFonts w:ascii="Arial" w:hAnsi="Arial"/>
        </w:rPr>
        <w:t>actually is</w:t>
      </w:r>
      <w:proofErr w:type="gramEnd"/>
      <w:r w:rsidR="00806D77">
        <w:rPr>
          <w:rFonts w:ascii="Arial" w:hAnsi="Arial"/>
        </w:rPr>
        <w:t xml:space="preserve"> Canadian</w:t>
      </w:r>
      <w:r>
        <w:rPr>
          <w:rFonts w:ascii="Arial" w:hAnsi="Arial"/>
        </w:rPr>
        <w:t>,</w:t>
      </w:r>
      <w:r w:rsidR="00806D77">
        <w:rPr>
          <w:rFonts w:ascii="Arial" w:hAnsi="Arial"/>
        </w:rPr>
        <w:t xml:space="preserve"> I believe</w:t>
      </w:r>
      <w:r>
        <w:rPr>
          <w:rFonts w:ascii="Arial" w:hAnsi="Arial"/>
        </w:rPr>
        <w:t>.</w:t>
      </w:r>
      <w:r w:rsidR="00806D77">
        <w:rPr>
          <w:rFonts w:ascii="Arial" w:hAnsi="Arial"/>
        </w:rPr>
        <w:t xml:space="preserve"> </w:t>
      </w:r>
      <w:r>
        <w:rPr>
          <w:rFonts w:ascii="Arial" w:hAnsi="Arial"/>
        </w:rPr>
        <w:t>Y</w:t>
      </w:r>
      <w:r w:rsidR="00806D77">
        <w:rPr>
          <w:rFonts w:ascii="Arial" w:hAnsi="Arial"/>
        </w:rPr>
        <w:t>ou know, he lives in the US. He's a braille reader</w:t>
      </w:r>
      <w:r w:rsidR="00532DA5">
        <w:rPr>
          <w:rFonts w:ascii="Arial" w:hAnsi="Arial"/>
        </w:rPr>
        <w:t xml:space="preserve">, and </w:t>
      </w:r>
      <w:r w:rsidR="00806D77">
        <w:rPr>
          <w:rFonts w:ascii="Arial" w:hAnsi="Arial"/>
        </w:rPr>
        <w:t xml:space="preserve">he is, I believe he </w:t>
      </w:r>
      <w:r>
        <w:rPr>
          <w:rFonts w:ascii="Arial" w:hAnsi="Arial"/>
        </w:rPr>
        <w:t xml:space="preserve">is </w:t>
      </w:r>
      <w:r w:rsidR="00532DA5">
        <w:rPr>
          <w:rFonts w:ascii="Arial" w:hAnsi="Arial"/>
        </w:rPr>
        <w:t>Mi’kmaq</w:t>
      </w:r>
      <w:r w:rsidR="00806D77">
        <w:rPr>
          <w:rFonts w:ascii="Arial" w:hAnsi="Arial"/>
        </w:rPr>
        <w:t xml:space="preserve">. And he worked with Carol on this paper that Christine is referring to. </w:t>
      </w:r>
      <w:proofErr w:type="gramStart"/>
      <w:r w:rsidR="00806D77">
        <w:rPr>
          <w:rFonts w:ascii="Arial" w:hAnsi="Arial"/>
        </w:rPr>
        <w:t>So</w:t>
      </w:r>
      <w:proofErr w:type="gramEnd"/>
      <w:r w:rsidR="00806D77">
        <w:rPr>
          <w:rFonts w:ascii="Arial" w:hAnsi="Arial"/>
        </w:rPr>
        <w:t xml:space="preserve"> I just wanted to clarify who they are. Yeah.</w:t>
      </w:r>
    </w:p>
    <w:p w14:paraId="64FCDB1D" w14:textId="77777777" w:rsidR="003013A3" w:rsidRDefault="003013A3">
      <w:pPr>
        <w:spacing w:after="0"/>
      </w:pPr>
    </w:p>
    <w:p w14:paraId="536ED694"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24:14</w:t>
      </w:r>
      <w:proofErr w:type="gramEnd"/>
    </w:p>
    <w:p w14:paraId="5E2ACCF2" w14:textId="3548EB65" w:rsidR="003013A3" w:rsidRDefault="00C8178B">
      <w:pPr>
        <w:spacing w:after="0"/>
      </w:pPr>
      <w:r>
        <w:rPr>
          <w:rFonts w:ascii="Arial" w:hAnsi="Arial"/>
        </w:rPr>
        <w:t xml:space="preserve">Yeah. </w:t>
      </w:r>
      <w:r w:rsidR="00806D77">
        <w:rPr>
          <w:rFonts w:ascii="Arial" w:hAnsi="Arial"/>
        </w:rPr>
        <w:t xml:space="preserve">So as far as my journey goes, that pretty much covers it. It just slides in right along with everything Jen just outlined there. It was </w:t>
      </w:r>
      <w:proofErr w:type="gramStart"/>
      <w:r w:rsidR="00806D77">
        <w:rPr>
          <w:rFonts w:ascii="Arial" w:hAnsi="Arial"/>
        </w:rPr>
        <w:t>really exciting</w:t>
      </w:r>
      <w:proofErr w:type="gramEnd"/>
      <w:r w:rsidR="00806D77">
        <w:rPr>
          <w:rFonts w:ascii="Arial" w:hAnsi="Arial"/>
        </w:rPr>
        <w:t xml:space="preserve"> to get it done. We have used it here. Nova Scotia became</w:t>
      </w:r>
      <w:r w:rsidR="00D5370A">
        <w:rPr>
          <w:rFonts w:ascii="Arial" w:hAnsi="Arial"/>
        </w:rPr>
        <w:t>,</w:t>
      </w:r>
      <w:r w:rsidR="00806D77">
        <w:rPr>
          <w:rFonts w:ascii="Arial" w:hAnsi="Arial"/>
        </w:rPr>
        <w:t xml:space="preserve"> or adopted</w:t>
      </w:r>
      <w:r w:rsidR="00D5370A">
        <w:rPr>
          <w:rFonts w:ascii="Arial" w:hAnsi="Arial"/>
        </w:rPr>
        <w:t>,</w:t>
      </w:r>
      <w:r w:rsidR="00806D77">
        <w:rPr>
          <w:rFonts w:ascii="Arial" w:hAnsi="Arial"/>
        </w:rPr>
        <w:t xml:space="preserve"> </w:t>
      </w:r>
      <w:r w:rsidR="00D5370A">
        <w:rPr>
          <w:rFonts w:ascii="Arial" w:hAnsi="Arial"/>
        </w:rPr>
        <w:t xml:space="preserve">Mi’kmaw </w:t>
      </w:r>
      <w:r w:rsidR="00806D77">
        <w:rPr>
          <w:rFonts w:ascii="Arial" w:hAnsi="Arial"/>
        </w:rPr>
        <w:t xml:space="preserve">as its official first language shortly after that. </w:t>
      </w:r>
      <w:proofErr w:type="gramStart"/>
      <w:r w:rsidR="00806D77">
        <w:rPr>
          <w:rFonts w:ascii="Arial" w:hAnsi="Arial"/>
        </w:rPr>
        <w:t>So</w:t>
      </w:r>
      <w:proofErr w:type="gramEnd"/>
      <w:r w:rsidR="00806D77">
        <w:rPr>
          <w:rFonts w:ascii="Arial" w:hAnsi="Arial"/>
        </w:rPr>
        <w:t xml:space="preserve"> I'm really hoping to see it on some accessible signage at the new </w:t>
      </w:r>
      <w:r w:rsidR="006A48E6">
        <w:rPr>
          <w:rFonts w:ascii="Arial" w:hAnsi="Arial"/>
        </w:rPr>
        <w:t>Mi’kmaw F</w:t>
      </w:r>
      <w:r w:rsidR="00806D77">
        <w:rPr>
          <w:rFonts w:ascii="Arial" w:hAnsi="Arial"/>
        </w:rPr>
        <w:t xml:space="preserve">riendship </w:t>
      </w:r>
      <w:r w:rsidR="006A48E6">
        <w:rPr>
          <w:rFonts w:ascii="Arial" w:hAnsi="Arial"/>
        </w:rPr>
        <w:t>C</w:t>
      </w:r>
      <w:r w:rsidR="00806D77">
        <w:rPr>
          <w:rFonts w:ascii="Arial" w:hAnsi="Arial"/>
        </w:rPr>
        <w:t>ent</w:t>
      </w:r>
      <w:r w:rsidR="006A48E6">
        <w:rPr>
          <w:rFonts w:ascii="Arial" w:hAnsi="Arial"/>
        </w:rPr>
        <w:t>re</w:t>
      </w:r>
      <w:r w:rsidR="00806D77">
        <w:rPr>
          <w:rFonts w:ascii="Arial" w:hAnsi="Arial"/>
        </w:rPr>
        <w:t xml:space="preserve">. And our </w:t>
      </w:r>
      <w:r w:rsidR="00B14DA6">
        <w:rPr>
          <w:rFonts w:ascii="Arial" w:hAnsi="Arial"/>
        </w:rPr>
        <w:t>APSEA</w:t>
      </w:r>
      <w:r w:rsidR="00806D77">
        <w:rPr>
          <w:rFonts w:ascii="Arial" w:hAnsi="Arial"/>
        </w:rPr>
        <w:t xml:space="preserve"> library is also expanding our collection development. And we</w:t>
      </w:r>
      <w:r w:rsidR="008E454B">
        <w:rPr>
          <w:rFonts w:ascii="Arial" w:hAnsi="Arial"/>
        </w:rPr>
        <w:t>’ve</w:t>
      </w:r>
      <w:r w:rsidR="00806D77">
        <w:rPr>
          <w:rFonts w:ascii="Arial" w:hAnsi="Arial"/>
        </w:rPr>
        <w:t xml:space="preserve"> started with a lot of </w:t>
      </w:r>
      <w:r w:rsidR="008E454B">
        <w:rPr>
          <w:rFonts w:ascii="Arial" w:hAnsi="Arial"/>
        </w:rPr>
        <w:t>I</w:t>
      </w:r>
      <w:r w:rsidR="00806D77">
        <w:rPr>
          <w:rFonts w:ascii="Arial" w:hAnsi="Arial"/>
        </w:rPr>
        <w:t>ndigenous titles</w:t>
      </w:r>
      <w:r w:rsidR="00B63B9F">
        <w:rPr>
          <w:rFonts w:ascii="Arial" w:hAnsi="Arial"/>
        </w:rPr>
        <w:t>,</w:t>
      </w:r>
      <w:r w:rsidR="00806D77">
        <w:rPr>
          <w:rFonts w:ascii="Arial" w:hAnsi="Arial"/>
        </w:rPr>
        <w:t xml:space="preserve"> some</w:t>
      </w:r>
      <w:r w:rsidR="00B63B9F">
        <w:rPr>
          <w:rFonts w:ascii="Arial" w:hAnsi="Arial"/>
        </w:rPr>
        <w:t>,</w:t>
      </w:r>
      <w:r w:rsidR="00806D77">
        <w:rPr>
          <w:rFonts w:ascii="Arial" w:hAnsi="Arial"/>
        </w:rPr>
        <w:t xml:space="preserve"> a lot of Robert Mun</w:t>
      </w:r>
      <w:r w:rsidR="00BB2D99">
        <w:rPr>
          <w:rFonts w:ascii="Arial" w:hAnsi="Arial"/>
        </w:rPr>
        <w:t>s</w:t>
      </w:r>
      <w:r w:rsidR="00806D77">
        <w:rPr>
          <w:rFonts w:ascii="Arial" w:hAnsi="Arial"/>
        </w:rPr>
        <w:t>ch books that have been translated by Bernie Francis in</w:t>
      </w:r>
      <w:r w:rsidR="00BB2D99">
        <w:rPr>
          <w:rFonts w:ascii="Arial" w:hAnsi="Arial"/>
        </w:rPr>
        <w:t>to</w:t>
      </w:r>
      <w:r w:rsidR="00806D77">
        <w:rPr>
          <w:rFonts w:ascii="Arial" w:hAnsi="Arial"/>
        </w:rPr>
        <w:t xml:space="preserve"> </w:t>
      </w:r>
      <w:r w:rsidR="00BB2D99">
        <w:rPr>
          <w:rFonts w:ascii="Arial" w:hAnsi="Arial"/>
        </w:rPr>
        <w:t>Mi’kmaw</w:t>
      </w:r>
      <w:r w:rsidR="00806D77">
        <w:rPr>
          <w:rFonts w:ascii="Arial" w:hAnsi="Arial"/>
        </w:rPr>
        <w:t xml:space="preserve">. So yeah, it's getting out there now. So that's </w:t>
      </w:r>
      <w:proofErr w:type="gramStart"/>
      <w:r w:rsidR="00806D77">
        <w:rPr>
          <w:rFonts w:ascii="Arial" w:hAnsi="Arial"/>
        </w:rPr>
        <w:t>really exciting</w:t>
      </w:r>
      <w:proofErr w:type="gramEnd"/>
      <w:r w:rsidR="00806D77">
        <w:rPr>
          <w:rFonts w:ascii="Arial" w:hAnsi="Arial"/>
        </w:rPr>
        <w:t xml:space="preserve"> as well.</w:t>
      </w:r>
    </w:p>
    <w:p w14:paraId="2B05504F" w14:textId="77777777" w:rsidR="003013A3" w:rsidRDefault="003013A3">
      <w:pPr>
        <w:spacing w:after="0"/>
      </w:pPr>
    </w:p>
    <w:p w14:paraId="05E6ABDD"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25:12</w:t>
      </w:r>
      <w:proofErr w:type="gramEnd"/>
    </w:p>
    <w:p w14:paraId="11853EDB" w14:textId="77777777" w:rsidR="0062589E" w:rsidRDefault="00806D77">
      <w:pPr>
        <w:spacing w:after="0"/>
        <w:rPr>
          <w:rFonts w:ascii="Arial" w:hAnsi="Arial"/>
        </w:rPr>
      </w:pPr>
      <w:r>
        <w:rPr>
          <w:rFonts w:ascii="Arial" w:hAnsi="Arial"/>
        </w:rPr>
        <w:t>I think</w:t>
      </w:r>
      <w:r w:rsidR="007903F7">
        <w:rPr>
          <w:rFonts w:ascii="Arial" w:hAnsi="Arial"/>
        </w:rPr>
        <w:t>,</w:t>
      </w:r>
      <w:r>
        <w:rPr>
          <w:rFonts w:ascii="Arial" w:hAnsi="Arial"/>
        </w:rPr>
        <w:t xml:space="preserve"> t</w:t>
      </w:r>
      <w:r w:rsidR="007903F7">
        <w:rPr>
          <w:rFonts w:ascii="Arial" w:hAnsi="Arial"/>
        </w:rPr>
        <w:t>o</w:t>
      </w:r>
      <w:r>
        <w:rPr>
          <w:rFonts w:ascii="Arial" w:hAnsi="Arial"/>
        </w:rPr>
        <w:t>o</w:t>
      </w:r>
      <w:r w:rsidR="007903F7">
        <w:rPr>
          <w:rFonts w:ascii="Arial" w:hAnsi="Arial"/>
        </w:rPr>
        <w:t>,</w:t>
      </w:r>
      <w:r>
        <w:rPr>
          <w:rFonts w:ascii="Arial" w:hAnsi="Arial"/>
        </w:rPr>
        <w:t xml:space="preserve"> </w:t>
      </w:r>
      <w:r w:rsidR="007903F7">
        <w:rPr>
          <w:rFonts w:ascii="Arial" w:hAnsi="Arial"/>
        </w:rPr>
        <w:t xml:space="preserve">Christine’s </w:t>
      </w:r>
      <w:r>
        <w:rPr>
          <w:rFonts w:ascii="Arial" w:hAnsi="Arial"/>
        </w:rPr>
        <w:t>being very modest, I think</w:t>
      </w:r>
      <w:r w:rsidR="003F7F0A">
        <w:rPr>
          <w:rFonts w:ascii="Arial" w:hAnsi="Arial"/>
        </w:rPr>
        <w:t>,</w:t>
      </w:r>
      <w:r>
        <w:rPr>
          <w:rFonts w:ascii="Arial" w:hAnsi="Arial"/>
        </w:rPr>
        <w:t xml:space="preserve"> because she, this was a long process, right, trying to track people down and trying to get all the information and just putting in that time like that, that dedication. </w:t>
      </w:r>
      <w:proofErr w:type="gramStart"/>
      <w:r>
        <w:rPr>
          <w:rFonts w:ascii="Arial" w:hAnsi="Arial"/>
        </w:rPr>
        <w:t>So</w:t>
      </w:r>
      <w:proofErr w:type="gramEnd"/>
      <w:r>
        <w:rPr>
          <w:rFonts w:ascii="Arial" w:hAnsi="Arial"/>
        </w:rPr>
        <w:t xml:space="preserve"> I don't want to embarrass you, but thank you. I mean, that's</w:t>
      </w:r>
      <w:r w:rsidR="006D0A8C">
        <w:rPr>
          <w:rFonts w:ascii="Arial" w:hAnsi="Arial"/>
        </w:rPr>
        <w:t>,</w:t>
      </w:r>
      <w:r>
        <w:rPr>
          <w:rFonts w:ascii="Arial" w:hAnsi="Arial"/>
        </w:rPr>
        <w:t xml:space="preserve"> </w:t>
      </w:r>
      <w:r w:rsidR="006D0A8C">
        <w:rPr>
          <w:rFonts w:ascii="Arial" w:hAnsi="Arial"/>
        </w:rPr>
        <w:t>i</w:t>
      </w:r>
      <w:r>
        <w:rPr>
          <w:rFonts w:ascii="Arial" w:hAnsi="Arial"/>
        </w:rPr>
        <w:t>t was great.</w:t>
      </w:r>
    </w:p>
    <w:p w14:paraId="1FECBC1B" w14:textId="77777777" w:rsidR="0062589E" w:rsidRDefault="0062589E">
      <w:pPr>
        <w:spacing w:after="0"/>
        <w:rPr>
          <w:rFonts w:ascii="Arial" w:hAnsi="Arial"/>
        </w:rPr>
      </w:pPr>
    </w:p>
    <w:p w14:paraId="299625DA" w14:textId="162A9DE5" w:rsidR="0062589E" w:rsidRDefault="0062589E">
      <w:pPr>
        <w:spacing w:after="0"/>
        <w:rPr>
          <w:rFonts w:ascii="Arial" w:hAnsi="Arial"/>
        </w:rPr>
      </w:pPr>
      <w:r>
        <w:rPr>
          <w:rFonts w:ascii="Arial" w:hAnsi="Arial"/>
          <w:b/>
        </w:rPr>
        <w:t>Christine Muise</w:t>
      </w:r>
    </w:p>
    <w:p w14:paraId="1A71BF54" w14:textId="2E143368" w:rsidR="0062589E" w:rsidRDefault="0062589E">
      <w:pPr>
        <w:spacing w:after="0"/>
        <w:rPr>
          <w:rFonts w:ascii="Arial" w:hAnsi="Arial"/>
        </w:rPr>
      </w:pPr>
      <w:r>
        <w:rPr>
          <w:rFonts w:ascii="Arial" w:hAnsi="Arial"/>
        </w:rPr>
        <w:t>Thank you.</w:t>
      </w:r>
    </w:p>
    <w:p w14:paraId="0B0A007A" w14:textId="77777777" w:rsidR="0062589E" w:rsidRDefault="0062589E">
      <w:pPr>
        <w:spacing w:after="0"/>
        <w:rPr>
          <w:rFonts w:ascii="Arial" w:hAnsi="Arial"/>
        </w:rPr>
      </w:pPr>
    </w:p>
    <w:p w14:paraId="453E9E06" w14:textId="188FDEC2" w:rsidR="0062589E" w:rsidRDefault="0062589E">
      <w:pPr>
        <w:spacing w:after="0"/>
        <w:rPr>
          <w:rFonts w:ascii="Arial" w:hAnsi="Arial"/>
        </w:rPr>
      </w:pPr>
      <w:r>
        <w:rPr>
          <w:rFonts w:ascii="Arial" w:hAnsi="Arial"/>
          <w:b/>
        </w:rPr>
        <w:t>Jen Goulden</w:t>
      </w:r>
    </w:p>
    <w:p w14:paraId="7D5BE37F" w14:textId="3FDF60B4" w:rsidR="003013A3" w:rsidRDefault="00806D77">
      <w:pPr>
        <w:spacing w:after="0"/>
      </w:pPr>
      <w:r w:rsidRPr="259062B2">
        <w:rPr>
          <w:rFonts w:ascii="Arial" w:hAnsi="Arial"/>
        </w:rPr>
        <w:lastRenderedPageBreak/>
        <w:t>And I love that, you know, this collaborative effort happened. And it was so timely, because when Christine wrote to me, like when we were just getting the approval processes going, and the code had been developed. That's when</w:t>
      </w:r>
      <w:r w:rsidR="00540CF9" w:rsidRPr="259062B2">
        <w:rPr>
          <w:rFonts w:ascii="Arial" w:hAnsi="Arial"/>
        </w:rPr>
        <w:t>,</w:t>
      </w:r>
      <w:r w:rsidRPr="259062B2">
        <w:rPr>
          <w:rFonts w:ascii="Arial" w:hAnsi="Arial"/>
        </w:rPr>
        <w:t xml:space="preserve"> I think that's what you told me, you said, </w:t>
      </w:r>
      <w:r w:rsidR="007419F4" w:rsidRPr="259062B2">
        <w:rPr>
          <w:rFonts w:ascii="Arial" w:hAnsi="Arial"/>
        </w:rPr>
        <w:t>o</w:t>
      </w:r>
      <w:r w:rsidRPr="259062B2">
        <w:rPr>
          <w:rFonts w:ascii="Arial" w:hAnsi="Arial"/>
        </w:rPr>
        <w:t xml:space="preserve">h, </w:t>
      </w:r>
      <w:proofErr w:type="gramStart"/>
      <w:r w:rsidRPr="259062B2">
        <w:rPr>
          <w:rFonts w:ascii="Arial" w:hAnsi="Arial"/>
        </w:rPr>
        <w:t>and by the way, they're</w:t>
      </w:r>
      <w:proofErr w:type="gramEnd"/>
      <w:r w:rsidRPr="259062B2">
        <w:rPr>
          <w:rFonts w:ascii="Arial" w:hAnsi="Arial"/>
        </w:rPr>
        <w:t xml:space="preserve"> building like, </w:t>
      </w:r>
      <w:r w:rsidR="00540CF9" w:rsidRPr="259062B2">
        <w:rPr>
          <w:rFonts w:ascii="Arial" w:hAnsi="Arial"/>
        </w:rPr>
        <w:t>a Mi’kmaw</w:t>
      </w:r>
      <w:r w:rsidRPr="259062B2">
        <w:rPr>
          <w:rFonts w:ascii="Arial" w:hAnsi="Arial"/>
        </w:rPr>
        <w:t xml:space="preserve"> friendship </w:t>
      </w:r>
      <w:proofErr w:type="spellStart"/>
      <w:r w:rsidRPr="259062B2">
        <w:rPr>
          <w:rFonts w:ascii="Arial" w:hAnsi="Arial"/>
        </w:rPr>
        <w:t>cent</w:t>
      </w:r>
      <w:r w:rsidR="00540CF9" w:rsidRPr="259062B2">
        <w:rPr>
          <w:rFonts w:ascii="Arial" w:hAnsi="Arial"/>
        </w:rPr>
        <w:t>re</w:t>
      </w:r>
      <w:proofErr w:type="spellEnd"/>
      <w:r w:rsidRPr="259062B2">
        <w:rPr>
          <w:rFonts w:ascii="Arial" w:hAnsi="Arial"/>
        </w:rPr>
        <w:t xml:space="preserve"> </w:t>
      </w:r>
      <w:r w:rsidR="00F22E58" w:rsidRPr="259062B2">
        <w:rPr>
          <w:rFonts w:ascii="Arial" w:hAnsi="Arial"/>
        </w:rPr>
        <w:t>a</w:t>
      </w:r>
      <w:r w:rsidRPr="259062B2">
        <w:rPr>
          <w:rFonts w:ascii="Arial" w:hAnsi="Arial"/>
        </w:rPr>
        <w:t>nd they're go</w:t>
      </w:r>
      <w:r w:rsidR="165A2E97" w:rsidRPr="259062B2">
        <w:rPr>
          <w:rFonts w:ascii="Arial" w:hAnsi="Arial"/>
        </w:rPr>
        <w:t>ing to</w:t>
      </w:r>
      <w:r w:rsidRPr="259062B2">
        <w:rPr>
          <w:rFonts w:ascii="Arial" w:hAnsi="Arial"/>
        </w:rPr>
        <w:t xml:space="preserve"> put signs in </w:t>
      </w:r>
      <w:r w:rsidR="00F22E58" w:rsidRPr="259062B2">
        <w:rPr>
          <w:rFonts w:ascii="Arial" w:hAnsi="Arial"/>
        </w:rPr>
        <w:t>b</w:t>
      </w:r>
      <w:r w:rsidRPr="259062B2">
        <w:rPr>
          <w:rFonts w:ascii="Arial" w:hAnsi="Arial"/>
        </w:rPr>
        <w:t>raille in</w:t>
      </w:r>
      <w:r w:rsidR="00F22E58" w:rsidRPr="259062B2">
        <w:rPr>
          <w:rFonts w:ascii="Arial" w:hAnsi="Arial"/>
        </w:rPr>
        <w:t>,</w:t>
      </w:r>
      <w:r w:rsidRPr="259062B2">
        <w:rPr>
          <w:rFonts w:ascii="Arial" w:hAnsi="Arial"/>
        </w:rPr>
        <w:t xml:space="preserve"> like</w:t>
      </w:r>
      <w:r w:rsidR="00F22E58" w:rsidRPr="259062B2">
        <w:rPr>
          <w:rFonts w:ascii="Arial" w:hAnsi="Arial"/>
        </w:rPr>
        <w:t>,</w:t>
      </w:r>
      <w:r w:rsidRPr="259062B2">
        <w:rPr>
          <w:rFonts w:ascii="Arial" w:hAnsi="Arial"/>
        </w:rPr>
        <w:t xml:space="preserve"> English and </w:t>
      </w:r>
      <w:r w:rsidR="00F22E58" w:rsidRPr="259062B2">
        <w:rPr>
          <w:rFonts w:ascii="Arial" w:hAnsi="Arial"/>
        </w:rPr>
        <w:t>Mi’kmaw</w:t>
      </w:r>
      <w:r w:rsidRPr="259062B2">
        <w:rPr>
          <w:rFonts w:ascii="Arial" w:hAnsi="Arial"/>
        </w:rPr>
        <w:t xml:space="preserve">. Like, </w:t>
      </w:r>
      <w:r w:rsidR="00F22E58" w:rsidRPr="259062B2">
        <w:rPr>
          <w:rFonts w:ascii="Arial" w:hAnsi="Arial"/>
        </w:rPr>
        <w:t>well</w:t>
      </w:r>
      <w:r w:rsidRPr="259062B2">
        <w:rPr>
          <w:rFonts w:ascii="Arial" w:hAnsi="Arial"/>
        </w:rPr>
        <w:t xml:space="preserve"> how cool is that</w:t>
      </w:r>
      <w:r w:rsidR="00F22E58" w:rsidRPr="259062B2">
        <w:rPr>
          <w:rFonts w:ascii="Arial" w:hAnsi="Arial"/>
        </w:rPr>
        <w:t>? That</w:t>
      </w:r>
      <w:r w:rsidRPr="259062B2">
        <w:rPr>
          <w:rFonts w:ascii="Arial" w:hAnsi="Arial"/>
        </w:rPr>
        <w:t xml:space="preserve"> the code has developed, like, sort of just in time, so</w:t>
      </w:r>
      <w:r w:rsidR="00B7604B" w:rsidRPr="259062B2">
        <w:rPr>
          <w:rFonts w:ascii="Arial" w:hAnsi="Arial"/>
        </w:rPr>
        <w:t>.</w:t>
      </w:r>
    </w:p>
    <w:p w14:paraId="49337167" w14:textId="77777777" w:rsidR="003013A3" w:rsidRDefault="003013A3">
      <w:pPr>
        <w:spacing w:after="0"/>
      </w:pPr>
    </w:p>
    <w:p w14:paraId="55925668"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26:00</w:t>
      </w:r>
      <w:proofErr w:type="gramEnd"/>
    </w:p>
    <w:p w14:paraId="6A09B363" w14:textId="56545547" w:rsidR="003013A3" w:rsidRDefault="00B7604B">
      <w:pPr>
        <w:spacing w:after="0"/>
      </w:pPr>
      <w:r>
        <w:rPr>
          <w:rFonts w:ascii="Arial" w:hAnsi="Arial"/>
        </w:rPr>
        <w:t>A</w:t>
      </w:r>
      <w:r w:rsidR="00806D77">
        <w:rPr>
          <w:rFonts w:ascii="Arial" w:hAnsi="Arial"/>
        </w:rPr>
        <w:t>bsolute perfect timing. Yeah. And I did spend a year emailing a lot of people and pretty much being ignored</w:t>
      </w:r>
      <w:r w:rsidR="00F25E88">
        <w:rPr>
          <w:rFonts w:ascii="Arial" w:hAnsi="Arial"/>
        </w:rPr>
        <w:t xml:space="preserve"> as w</w:t>
      </w:r>
      <w:r w:rsidR="00806D77">
        <w:rPr>
          <w:rFonts w:ascii="Arial" w:hAnsi="Arial"/>
        </w:rPr>
        <w:t>ell</w:t>
      </w:r>
      <w:r w:rsidR="00F25E88">
        <w:rPr>
          <w:rFonts w:ascii="Arial" w:hAnsi="Arial"/>
        </w:rPr>
        <w:t>.</w:t>
      </w:r>
      <w:r w:rsidR="00806D77">
        <w:rPr>
          <w:rFonts w:ascii="Arial" w:hAnsi="Arial"/>
        </w:rPr>
        <w:t xml:space="preserve"> </w:t>
      </w:r>
      <w:r w:rsidR="00F25E88">
        <w:rPr>
          <w:rFonts w:ascii="Arial" w:hAnsi="Arial"/>
        </w:rPr>
        <w:t>I</w:t>
      </w:r>
      <w:r w:rsidR="00806D77">
        <w:rPr>
          <w:rFonts w:ascii="Arial" w:hAnsi="Arial"/>
        </w:rPr>
        <w:t>t's amazing how often you end up in someone's junk folder when you email out of the blue.</w:t>
      </w:r>
    </w:p>
    <w:p w14:paraId="1133D47B" w14:textId="77777777" w:rsidR="003013A3" w:rsidRDefault="003013A3">
      <w:pPr>
        <w:spacing w:after="0"/>
      </w:pPr>
    </w:p>
    <w:p w14:paraId="0C6B1B4C"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26:16</w:t>
      </w:r>
      <w:proofErr w:type="gramEnd"/>
    </w:p>
    <w:p w14:paraId="0402F753" w14:textId="18BFC090" w:rsidR="003013A3" w:rsidRDefault="00806D77">
      <w:pPr>
        <w:spacing w:after="0"/>
      </w:pPr>
      <w:r>
        <w:rPr>
          <w:rFonts w:ascii="Arial" w:hAnsi="Arial"/>
        </w:rPr>
        <w:t>But when you're persistent, it</w:t>
      </w:r>
      <w:r w:rsidR="005C108F">
        <w:rPr>
          <w:rFonts w:ascii="Arial" w:hAnsi="Arial"/>
        </w:rPr>
        <w:t xml:space="preserve"> pays off.</w:t>
      </w:r>
    </w:p>
    <w:p w14:paraId="00D6CDEC" w14:textId="77777777" w:rsidR="003013A3" w:rsidRDefault="003013A3">
      <w:pPr>
        <w:spacing w:after="0"/>
      </w:pPr>
    </w:p>
    <w:p w14:paraId="4BA69500"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26:19</w:t>
      </w:r>
      <w:proofErr w:type="gramEnd"/>
    </w:p>
    <w:p w14:paraId="79354D30" w14:textId="41A0ECCC" w:rsidR="003013A3" w:rsidRDefault="00806D77">
      <w:pPr>
        <w:spacing w:after="0"/>
      </w:pPr>
      <w:r>
        <w:rPr>
          <w:rFonts w:ascii="Arial" w:hAnsi="Arial"/>
        </w:rPr>
        <w:t>Yes, it does for sure.</w:t>
      </w:r>
      <w:r w:rsidR="005C108F">
        <w:t xml:space="preserve"> </w:t>
      </w:r>
      <w:r>
        <w:rPr>
          <w:rFonts w:ascii="Arial" w:hAnsi="Arial"/>
        </w:rPr>
        <w:t>I'm not sure if anyone has any questions, or</w:t>
      </w:r>
      <w:r w:rsidR="00644B45">
        <w:rPr>
          <w:rFonts w:ascii="Arial" w:hAnsi="Arial"/>
        </w:rPr>
        <w:t>...</w:t>
      </w:r>
    </w:p>
    <w:p w14:paraId="0CDF228D" w14:textId="77777777" w:rsidR="003013A3" w:rsidRDefault="003013A3">
      <w:pPr>
        <w:spacing w:after="0"/>
      </w:pPr>
    </w:p>
    <w:p w14:paraId="673D354A" w14:textId="77777777" w:rsidR="003013A3" w:rsidRDefault="00806D77">
      <w:pPr>
        <w:spacing w:after="0"/>
      </w:pPr>
      <w:r>
        <w:rPr>
          <w:rFonts w:ascii="Arial" w:hAnsi="Arial"/>
          <w:b/>
        </w:rPr>
        <w:t xml:space="preserve">Kim </w:t>
      </w:r>
      <w:proofErr w:type="gramStart"/>
      <w:r>
        <w:rPr>
          <w:rFonts w:ascii="Arial" w:hAnsi="Arial"/>
          <w:b/>
        </w:rPr>
        <w:t xml:space="preserve">Kilpatrick  </w:t>
      </w:r>
      <w:r>
        <w:rPr>
          <w:rFonts w:ascii="Arial" w:hAnsi="Arial"/>
          <w:color w:val="5D7284"/>
        </w:rPr>
        <w:t>26:31</w:t>
      </w:r>
      <w:proofErr w:type="gramEnd"/>
    </w:p>
    <w:p w14:paraId="32324F52" w14:textId="6F3A1201" w:rsidR="003013A3" w:rsidRDefault="005C108F">
      <w:pPr>
        <w:spacing w:after="0"/>
      </w:pPr>
      <w:r>
        <w:rPr>
          <w:rFonts w:ascii="Arial" w:hAnsi="Arial"/>
        </w:rPr>
        <w:t>T</w:t>
      </w:r>
      <w:r w:rsidR="00806D77">
        <w:rPr>
          <w:rFonts w:ascii="Arial" w:hAnsi="Arial"/>
        </w:rPr>
        <w:t>hat's wonderful</w:t>
      </w:r>
      <w:r w:rsidR="00644B45">
        <w:rPr>
          <w:rFonts w:ascii="Arial" w:hAnsi="Arial"/>
        </w:rPr>
        <w:t>, y</w:t>
      </w:r>
      <w:r w:rsidR="00806D77">
        <w:rPr>
          <w:rFonts w:ascii="Arial" w:hAnsi="Arial"/>
        </w:rPr>
        <w:t>ou t</w:t>
      </w:r>
      <w:r w:rsidR="00644B45">
        <w:rPr>
          <w:rFonts w:ascii="Arial" w:hAnsi="Arial"/>
        </w:rPr>
        <w:t>w</w:t>
      </w:r>
      <w:r w:rsidR="00806D77">
        <w:rPr>
          <w:rFonts w:ascii="Arial" w:hAnsi="Arial"/>
        </w:rPr>
        <w:t>o</w:t>
      </w:r>
      <w:r w:rsidR="00644B45">
        <w:rPr>
          <w:rFonts w:ascii="Arial" w:hAnsi="Arial"/>
        </w:rPr>
        <w:t>.</w:t>
      </w:r>
      <w:r w:rsidR="00806D77">
        <w:rPr>
          <w:rFonts w:ascii="Arial" w:hAnsi="Arial"/>
        </w:rPr>
        <w:t xml:space="preserve"> I was fascinated </w:t>
      </w:r>
      <w:proofErr w:type="gramStart"/>
      <w:r w:rsidR="00806D77">
        <w:rPr>
          <w:rFonts w:ascii="Arial" w:hAnsi="Arial"/>
        </w:rPr>
        <w:t>about</w:t>
      </w:r>
      <w:proofErr w:type="gramEnd"/>
      <w:r w:rsidR="00806D77">
        <w:rPr>
          <w:rFonts w:ascii="Arial" w:hAnsi="Arial"/>
        </w:rPr>
        <w:t xml:space="preserve"> this from the first time that I heard about it. And it's fascinating to hear the background. I had a quick question while </w:t>
      </w:r>
      <w:proofErr w:type="gramStart"/>
      <w:r w:rsidR="00806D77">
        <w:rPr>
          <w:rFonts w:ascii="Arial" w:hAnsi="Arial"/>
        </w:rPr>
        <w:t>we're</w:t>
      </w:r>
      <w:proofErr w:type="gramEnd"/>
      <w:r w:rsidR="00806D77">
        <w:rPr>
          <w:rFonts w:ascii="Arial" w:hAnsi="Arial"/>
        </w:rPr>
        <w:t xml:space="preserve"> waiting for hands, and that is, Christine, was it as a certain student or something you were </w:t>
      </w:r>
      <w:r w:rsidR="00BC2F65">
        <w:rPr>
          <w:rFonts w:ascii="Arial" w:hAnsi="Arial"/>
        </w:rPr>
        <w:t>brailling,</w:t>
      </w:r>
      <w:r w:rsidR="00806D77">
        <w:rPr>
          <w:rFonts w:ascii="Arial" w:hAnsi="Arial"/>
        </w:rPr>
        <w:t xml:space="preserve"> </w:t>
      </w:r>
      <w:r w:rsidR="00BC2F65">
        <w:rPr>
          <w:rFonts w:ascii="Arial" w:hAnsi="Arial"/>
        </w:rPr>
        <w:t>o</w:t>
      </w:r>
      <w:r w:rsidR="00806D77">
        <w:rPr>
          <w:rFonts w:ascii="Arial" w:hAnsi="Arial"/>
        </w:rPr>
        <w:t>r was there something that you found, you know, like to get you started on the journey? Like, was there something that instigated that journey?</w:t>
      </w:r>
    </w:p>
    <w:p w14:paraId="4F19C4CB" w14:textId="77777777" w:rsidR="003013A3" w:rsidRDefault="003013A3">
      <w:pPr>
        <w:spacing w:after="0"/>
      </w:pPr>
    </w:p>
    <w:p w14:paraId="2A9F8EF1"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27:01</w:t>
      </w:r>
      <w:proofErr w:type="gramEnd"/>
    </w:p>
    <w:p w14:paraId="463B7C4E" w14:textId="2010AB8D" w:rsidR="003013A3" w:rsidRDefault="005762E5">
      <w:pPr>
        <w:spacing w:after="0"/>
      </w:pPr>
      <w:r>
        <w:rPr>
          <w:rFonts w:ascii="Arial" w:hAnsi="Arial"/>
        </w:rPr>
        <w:t>T</w:t>
      </w:r>
      <w:r w:rsidR="00806D77">
        <w:rPr>
          <w:rFonts w:ascii="Arial" w:hAnsi="Arial"/>
        </w:rPr>
        <w:t>hough</w:t>
      </w:r>
      <w:r>
        <w:rPr>
          <w:rFonts w:ascii="Arial" w:hAnsi="Arial"/>
        </w:rPr>
        <w:t xml:space="preserve"> </w:t>
      </w:r>
      <w:r w:rsidR="00806D77">
        <w:rPr>
          <w:rFonts w:ascii="Arial" w:hAnsi="Arial"/>
        </w:rPr>
        <w:t xml:space="preserve">it wasn't a </w:t>
      </w:r>
      <w:proofErr w:type="gramStart"/>
      <w:r w:rsidR="00806D77">
        <w:rPr>
          <w:rFonts w:ascii="Arial" w:hAnsi="Arial"/>
        </w:rPr>
        <w:t>particular students</w:t>
      </w:r>
      <w:proofErr w:type="gramEnd"/>
      <w:r w:rsidR="00806D77">
        <w:rPr>
          <w:rFonts w:ascii="Arial" w:hAnsi="Arial"/>
        </w:rPr>
        <w:t xml:space="preserve">, I do school curriculum here in Eastern Canada. </w:t>
      </w:r>
      <w:proofErr w:type="gramStart"/>
      <w:r w:rsidR="00806D77">
        <w:rPr>
          <w:rFonts w:ascii="Arial" w:hAnsi="Arial"/>
        </w:rPr>
        <w:t>So</w:t>
      </w:r>
      <w:proofErr w:type="gramEnd"/>
      <w:r w:rsidR="00806D77">
        <w:rPr>
          <w:rFonts w:ascii="Arial" w:hAnsi="Arial"/>
        </w:rPr>
        <w:t xml:space="preserve"> I mean, </w:t>
      </w:r>
      <w:r w:rsidR="00E65561">
        <w:rPr>
          <w:rFonts w:ascii="Arial" w:hAnsi="Arial"/>
        </w:rPr>
        <w:t xml:space="preserve">Mi’kmaw </w:t>
      </w:r>
      <w:r w:rsidR="00806D77">
        <w:rPr>
          <w:rFonts w:ascii="Arial" w:hAnsi="Arial"/>
        </w:rPr>
        <w:t>has appeared, pardon me, in a lot of textbooks over the years. And at any time, there was a large passage of it</w:t>
      </w:r>
      <w:r w:rsidR="00894423">
        <w:rPr>
          <w:rFonts w:ascii="Arial" w:hAnsi="Arial"/>
        </w:rPr>
        <w:t>,</w:t>
      </w:r>
      <w:r w:rsidR="00806D77">
        <w:rPr>
          <w:rFonts w:ascii="Arial" w:hAnsi="Arial"/>
        </w:rPr>
        <w:t xml:space="preserve"> </w:t>
      </w:r>
      <w:r w:rsidR="00894423">
        <w:rPr>
          <w:rFonts w:ascii="Arial" w:hAnsi="Arial"/>
        </w:rPr>
        <w:t>u</w:t>
      </w:r>
      <w:r w:rsidR="00806D77">
        <w:rPr>
          <w:rFonts w:ascii="Arial" w:hAnsi="Arial"/>
        </w:rPr>
        <w:t>sing the modifiers, it was just</w:t>
      </w:r>
      <w:r w:rsidR="00EE7311">
        <w:rPr>
          <w:rFonts w:ascii="Arial" w:hAnsi="Arial"/>
        </w:rPr>
        <w:t>,</w:t>
      </w:r>
      <w:r w:rsidR="00806D77">
        <w:rPr>
          <w:rFonts w:ascii="Arial" w:hAnsi="Arial"/>
        </w:rPr>
        <w:t xml:space="preserve"> I can't imagine what an ugly read that would have been for someone. And when, with </w:t>
      </w:r>
      <w:proofErr w:type="gramStart"/>
      <w:r w:rsidR="00806D77">
        <w:rPr>
          <w:rFonts w:ascii="Arial" w:hAnsi="Arial"/>
        </w:rPr>
        <w:t>all of</w:t>
      </w:r>
      <w:proofErr w:type="gramEnd"/>
      <w:r w:rsidR="00806D77">
        <w:rPr>
          <w:rFonts w:ascii="Arial" w:hAnsi="Arial"/>
        </w:rPr>
        <w:t xml:space="preserve"> the</w:t>
      </w:r>
      <w:r w:rsidR="00907B3B">
        <w:rPr>
          <w:rFonts w:ascii="Arial" w:hAnsi="Arial"/>
        </w:rPr>
        <w:t>,</w:t>
      </w:r>
      <w:r w:rsidR="00806D77">
        <w:rPr>
          <w:rFonts w:ascii="Arial" w:hAnsi="Arial"/>
        </w:rPr>
        <w:t xml:space="preserve"> I started my work around two years ago, there was a lot of talk about truth and reconciliation, you know, regaining languages, and I thought, well, if someone was blind and wanted to regain a certain language, then that might be a problem. Yeah, so I was just motivated by that. I felt because I had come across it here. I felt that made it a need. I felt it was probably something that I could address, and wanted to help if I could. </w:t>
      </w:r>
      <w:proofErr w:type="gramStart"/>
      <w:r w:rsidR="00806D77">
        <w:rPr>
          <w:rFonts w:ascii="Arial" w:hAnsi="Arial"/>
        </w:rPr>
        <w:t>So</w:t>
      </w:r>
      <w:proofErr w:type="gramEnd"/>
      <w:r w:rsidR="00806D77">
        <w:rPr>
          <w:rFonts w:ascii="Arial" w:hAnsi="Arial"/>
        </w:rPr>
        <w:t xml:space="preserve"> it was just</w:t>
      </w:r>
      <w:r w:rsidR="00947E8F">
        <w:rPr>
          <w:rFonts w:ascii="Arial" w:hAnsi="Arial"/>
        </w:rPr>
        <w:t>,</w:t>
      </w:r>
      <w:r w:rsidR="00806D77">
        <w:rPr>
          <w:rFonts w:ascii="Arial" w:hAnsi="Arial"/>
        </w:rPr>
        <w:t xml:space="preserve"> I spent a lot of time just trying to put it out there</w:t>
      </w:r>
      <w:r w:rsidR="00660DA7">
        <w:rPr>
          <w:rFonts w:ascii="Arial" w:hAnsi="Arial"/>
        </w:rPr>
        <w:t>,</w:t>
      </w:r>
      <w:r w:rsidR="00806D77">
        <w:rPr>
          <w:rFonts w:ascii="Arial" w:hAnsi="Arial"/>
        </w:rPr>
        <w:t xml:space="preserve"> that I was, you know, I was willing to do this. If I could, if there was a need, and I could get it done.</w:t>
      </w:r>
    </w:p>
    <w:p w14:paraId="731CA47C" w14:textId="77777777" w:rsidR="003013A3" w:rsidRDefault="003013A3">
      <w:pPr>
        <w:spacing w:after="0"/>
      </w:pPr>
    </w:p>
    <w:p w14:paraId="2CDF1552" w14:textId="77777777" w:rsidR="003013A3" w:rsidRDefault="00806D77">
      <w:pPr>
        <w:spacing w:after="0"/>
      </w:pPr>
      <w:r>
        <w:rPr>
          <w:rFonts w:ascii="Arial" w:hAnsi="Arial"/>
          <w:b/>
        </w:rPr>
        <w:t xml:space="preserve">Kim </w:t>
      </w:r>
      <w:proofErr w:type="gramStart"/>
      <w:r>
        <w:rPr>
          <w:rFonts w:ascii="Arial" w:hAnsi="Arial"/>
          <w:b/>
        </w:rPr>
        <w:t xml:space="preserve">Kilpatrick  </w:t>
      </w:r>
      <w:r>
        <w:rPr>
          <w:rFonts w:ascii="Arial" w:hAnsi="Arial"/>
          <w:color w:val="5D7284"/>
        </w:rPr>
        <w:t>28:25</w:t>
      </w:r>
      <w:proofErr w:type="gramEnd"/>
    </w:p>
    <w:p w14:paraId="0541B067" w14:textId="0566B9BE" w:rsidR="003013A3" w:rsidRDefault="00806D77">
      <w:pPr>
        <w:spacing w:after="0"/>
      </w:pPr>
      <w:r>
        <w:rPr>
          <w:rFonts w:ascii="Arial" w:hAnsi="Arial"/>
        </w:rPr>
        <w:t>That is so wonderful. That is so wonderful. Sorry, Jen, you were going to</w:t>
      </w:r>
      <w:r w:rsidR="005D7897">
        <w:rPr>
          <w:rFonts w:ascii="Arial" w:hAnsi="Arial"/>
        </w:rPr>
        <w:t>...</w:t>
      </w:r>
    </w:p>
    <w:p w14:paraId="44190914" w14:textId="77777777" w:rsidR="003013A3" w:rsidRDefault="003013A3">
      <w:pPr>
        <w:spacing w:after="0"/>
      </w:pPr>
    </w:p>
    <w:p w14:paraId="0F7E1DCF"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28:28</w:t>
      </w:r>
      <w:proofErr w:type="gramEnd"/>
    </w:p>
    <w:p w14:paraId="744A43FF" w14:textId="098676CA" w:rsidR="003013A3" w:rsidRDefault="00806D77">
      <w:pPr>
        <w:spacing w:after="0"/>
      </w:pPr>
      <w:r w:rsidRPr="259062B2">
        <w:rPr>
          <w:rFonts w:ascii="Arial" w:hAnsi="Arial"/>
        </w:rPr>
        <w:t>Oh, no, that's fine. Christine just</w:t>
      </w:r>
      <w:r w:rsidR="008A4442" w:rsidRPr="259062B2">
        <w:rPr>
          <w:rFonts w:ascii="Arial" w:hAnsi="Arial"/>
        </w:rPr>
        <w:t>,</w:t>
      </w:r>
      <w:r w:rsidRPr="259062B2">
        <w:rPr>
          <w:rFonts w:ascii="Arial" w:hAnsi="Arial"/>
        </w:rPr>
        <w:t xml:space="preserve"> it just prompted me. One thing that I didn't mention is that there's this whole challenge when it comes to something like this, where you kind of go, okay, developing a </w:t>
      </w:r>
      <w:r w:rsidR="004C5ED8" w:rsidRPr="259062B2">
        <w:rPr>
          <w:rFonts w:ascii="Arial" w:hAnsi="Arial"/>
        </w:rPr>
        <w:t>braille code</w:t>
      </w:r>
      <w:r w:rsidRPr="259062B2">
        <w:rPr>
          <w:rFonts w:ascii="Arial" w:hAnsi="Arial"/>
        </w:rPr>
        <w:t>, is there</w:t>
      </w:r>
      <w:r w:rsidR="004C5ED8" w:rsidRPr="259062B2">
        <w:rPr>
          <w:rFonts w:ascii="Arial" w:hAnsi="Arial"/>
        </w:rPr>
        <w:t xml:space="preserve"> </w:t>
      </w:r>
      <w:r w:rsidRPr="259062B2">
        <w:rPr>
          <w:rFonts w:ascii="Arial" w:hAnsi="Arial"/>
        </w:rPr>
        <w:t xml:space="preserve">a </w:t>
      </w:r>
      <w:r w:rsidRPr="259062B2">
        <w:rPr>
          <w:rFonts w:ascii="Arial" w:hAnsi="Arial"/>
          <w:i/>
          <w:iCs/>
        </w:rPr>
        <w:t>specific</w:t>
      </w:r>
      <w:r w:rsidRPr="259062B2">
        <w:rPr>
          <w:rFonts w:ascii="Arial" w:hAnsi="Arial"/>
        </w:rPr>
        <w:t xml:space="preserve"> need? Like, do we have specific students</w:t>
      </w:r>
      <w:r w:rsidR="00814C43" w:rsidRPr="259062B2">
        <w:rPr>
          <w:rFonts w:ascii="Arial" w:hAnsi="Arial"/>
        </w:rPr>
        <w:t>, o</w:t>
      </w:r>
      <w:r w:rsidRPr="259062B2">
        <w:rPr>
          <w:rFonts w:ascii="Arial" w:hAnsi="Arial"/>
        </w:rPr>
        <w:t>r do we have, you know, there's from one perspective you</w:t>
      </w:r>
      <w:r w:rsidR="00814C43" w:rsidRPr="259062B2">
        <w:rPr>
          <w:rFonts w:ascii="Arial" w:hAnsi="Arial"/>
        </w:rPr>
        <w:t xml:space="preserve">’ll </w:t>
      </w:r>
      <w:r w:rsidRPr="259062B2">
        <w:rPr>
          <w:rFonts w:ascii="Arial" w:hAnsi="Arial"/>
        </w:rPr>
        <w:t xml:space="preserve">have, you know, maybe administrators or like, you know, people who are </w:t>
      </w:r>
      <w:r w:rsidRPr="259062B2">
        <w:rPr>
          <w:rFonts w:ascii="Arial" w:hAnsi="Arial"/>
        </w:rPr>
        <w:lastRenderedPageBreak/>
        <w:t xml:space="preserve">thinking about budgets and you know, producing things kind of going well, you know, you have to demonstrate the need, you </w:t>
      </w:r>
      <w:r w:rsidR="5A8A1433" w:rsidRPr="259062B2">
        <w:rPr>
          <w:rFonts w:ascii="Arial" w:hAnsi="Arial"/>
        </w:rPr>
        <w:t>got to</w:t>
      </w:r>
      <w:r w:rsidRPr="259062B2">
        <w:rPr>
          <w:rFonts w:ascii="Arial" w:hAnsi="Arial"/>
        </w:rPr>
        <w:t xml:space="preserve"> demonstrate a business case. But on the other hand, if you do have a student who needs this, right, you can't say </w:t>
      </w:r>
      <w:r w:rsidR="00814C43" w:rsidRPr="259062B2">
        <w:rPr>
          <w:rFonts w:ascii="Arial" w:hAnsi="Arial"/>
        </w:rPr>
        <w:t>to that student</w:t>
      </w:r>
      <w:r w:rsidRPr="259062B2">
        <w:rPr>
          <w:rFonts w:ascii="Arial" w:hAnsi="Arial"/>
        </w:rPr>
        <w:t xml:space="preserve">, can you just wait a couple of years while we develop the </w:t>
      </w:r>
      <w:r w:rsidR="00814C43" w:rsidRPr="259062B2">
        <w:rPr>
          <w:rFonts w:ascii="Arial" w:hAnsi="Arial"/>
        </w:rPr>
        <w:t>code, just</w:t>
      </w:r>
      <w:r w:rsidRPr="259062B2">
        <w:rPr>
          <w:rFonts w:ascii="Arial" w:hAnsi="Arial"/>
        </w:rPr>
        <w:t xml:space="preserve"> put things on hold? So it's kind of like the chicken and the egg or the </w:t>
      </w:r>
      <w:r w:rsidR="00814C43" w:rsidRPr="259062B2">
        <w:rPr>
          <w:rFonts w:ascii="Arial" w:hAnsi="Arial"/>
        </w:rPr>
        <w:t>cart and</w:t>
      </w:r>
      <w:r w:rsidRPr="259062B2">
        <w:rPr>
          <w:rFonts w:ascii="Arial" w:hAnsi="Arial"/>
        </w:rPr>
        <w:t xml:space="preserve"> the horse situation where, you know, it's do you develop the code, even if there's not a need</w:t>
      </w:r>
      <w:r w:rsidR="00814C43" w:rsidRPr="259062B2">
        <w:rPr>
          <w:rFonts w:ascii="Arial" w:hAnsi="Arial"/>
        </w:rPr>
        <w:t xml:space="preserve">, </w:t>
      </w:r>
      <w:r w:rsidRPr="259062B2">
        <w:rPr>
          <w:rFonts w:ascii="Arial" w:hAnsi="Arial"/>
        </w:rPr>
        <w:t>like a specific need</w:t>
      </w:r>
      <w:r w:rsidR="00814C43" w:rsidRPr="259062B2">
        <w:rPr>
          <w:rFonts w:ascii="Arial" w:hAnsi="Arial"/>
        </w:rPr>
        <w:t>,</w:t>
      </w:r>
      <w:r w:rsidRPr="259062B2">
        <w:rPr>
          <w:rFonts w:ascii="Arial" w:hAnsi="Arial"/>
        </w:rPr>
        <w:t xml:space="preserve"> </w:t>
      </w:r>
      <w:r w:rsidR="00814C43" w:rsidRPr="259062B2">
        <w:rPr>
          <w:rFonts w:ascii="Arial" w:hAnsi="Arial"/>
        </w:rPr>
        <w:t>o</w:t>
      </w:r>
      <w:r w:rsidRPr="259062B2">
        <w:rPr>
          <w:rFonts w:ascii="Arial" w:hAnsi="Arial"/>
        </w:rPr>
        <w:t>r do you wait till there is a specific need, in which case that initial student is kind of going to be</w:t>
      </w:r>
      <w:r w:rsidR="00814C43" w:rsidRPr="259062B2">
        <w:rPr>
          <w:rFonts w:ascii="Arial" w:hAnsi="Arial"/>
        </w:rPr>
        <w:t>,</w:t>
      </w:r>
      <w:r w:rsidRPr="259062B2">
        <w:rPr>
          <w:rFonts w:ascii="Arial" w:hAnsi="Arial"/>
        </w:rPr>
        <w:t xml:space="preserve"> I don't want to say out of luck, that</w:t>
      </w:r>
      <w:r w:rsidR="00814C43" w:rsidRPr="259062B2">
        <w:rPr>
          <w:rFonts w:ascii="Arial" w:hAnsi="Arial"/>
        </w:rPr>
        <w:t xml:space="preserve"> sounds</w:t>
      </w:r>
      <w:r w:rsidRPr="259062B2">
        <w:rPr>
          <w:rFonts w:ascii="Arial" w:hAnsi="Arial"/>
        </w:rPr>
        <w:t>, you know, but</w:t>
      </w:r>
      <w:r w:rsidR="00814C43" w:rsidRPr="259062B2">
        <w:rPr>
          <w:rFonts w:ascii="Arial" w:hAnsi="Arial"/>
        </w:rPr>
        <w:t>... So,</w:t>
      </w:r>
      <w:r w:rsidRPr="259062B2">
        <w:rPr>
          <w:rFonts w:ascii="Arial" w:hAnsi="Arial"/>
        </w:rPr>
        <w:t xml:space="preserve"> I think this is</w:t>
      </w:r>
      <w:r w:rsidR="00814C43" w:rsidRPr="259062B2">
        <w:rPr>
          <w:rFonts w:ascii="Arial" w:hAnsi="Arial"/>
        </w:rPr>
        <w:t xml:space="preserve"> </w:t>
      </w:r>
      <w:r w:rsidRPr="259062B2">
        <w:rPr>
          <w:rFonts w:ascii="Arial" w:hAnsi="Arial"/>
        </w:rPr>
        <w:t xml:space="preserve">great, because if it gets on signage, it's that whole, you know, I think Diane talked about this, how sighted kids see print around them, and for </w:t>
      </w:r>
      <w:r w:rsidR="00814C43" w:rsidRPr="259062B2">
        <w:rPr>
          <w:rFonts w:ascii="Arial" w:hAnsi="Arial"/>
        </w:rPr>
        <w:t>b</w:t>
      </w:r>
      <w:r w:rsidRPr="259062B2">
        <w:rPr>
          <w:rFonts w:ascii="Arial" w:hAnsi="Arial"/>
        </w:rPr>
        <w:t xml:space="preserve">raille readers, that's less, you know, it's less prevalent, and so, you know, then it's getting out there. It's not necessarily, you know, I'm sure it will at some point </w:t>
      </w:r>
      <w:proofErr w:type="gramStart"/>
      <w:r w:rsidRPr="259062B2">
        <w:rPr>
          <w:rFonts w:ascii="Arial" w:hAnsi="Arial"/>
        </w:rPr>
        <w:t>in the near future</w:t>
      </w:r>
      <w:proofErr w:type="gramEnd"/>
      <w:r w:rsidRPr="259062B2">
        <w:rPr>
          <w:rFonts w:ascii="Arial" w:hAnsi="Arial"/>
        </w:rPr>
        <w:t xml:space="preserve"> benefit some students, but the fact that it's going to </w:t>
      </w:r>
      <w:r w:rsidR="00814C43" w:rsidRPr="259062B2">
        <w:rPr>
          <w:rFonts w:ascii="Arial" w:hAnsi="Arial"/>
        </w:rPr>
        <w:t>b</w:t>
      </w:r>
      <w:r w:rsidRPr="259062B2">
        <w:rPr>
          <w:rFonts w:ascii="Arial" w:hAnsi="Arial"/>
        </w:rPr>
        <w:t>e on signage, it's going to start exposing people to the fact that it exists. And, you know, it's out there.</w:t>
      </w:r>
    </w:p>
    <w:p w14:paraId="601F7782" w14:textId="77777777" w:rsidR="003013A3" w:rsidRDefault="003013A3">
      <w:pPr>
        <w:spacing w:after="0"/>
      </w:pPr>
    </w:p>
    <w:p w14:paraId="3238A964" w14:textId="77777777" w:rsidR="003013A3" w:rsidRDefault="00806D77">
      <w:pPr>
        <w:spacing w:after="0"/>
      </w:pPr>
      <w:r>
        <w:rPr>
          <w:rFonts w:ascii="Arial" w:hAnsi="Arial"/>
          <w:b/>
        </w:rPr>
        <w:t xml:space="preserve">Kim </w:t>
      </w:r>
      <w:proofErr w:type="gramStart"/>
      <w:r>
        <w:rPr>
          <w:rFonts w:ascii="Arial" w:hAnsi="Arial"/>
          <w:b/>
        </w:rPr>
        <w:t xml:space="preserve">Kilpatrick  </w:t>
      </w:r>
      <w:r>
        <w:rPr>
          <w:rFonts w:ascii="Arial" w:hAnsi="Arial"/>
          <w:color w:val="5D7284"/>
        </w:rPr>
        <w:t>30:07</w:t>
      </w:r>
      <w:proofErr w:type="gramEnd"/>
    </w:p>
    <w:p w14:paraId="42C74223" w14:textId="705F8C55" w:rsidR="003013A3" w:rsidRDefault="00814C43">
      <w:pPr>
        <w:spacing w:after="0"/>
      </w:pPr>
      <w:r>
        <w:rPr>
          <w:rFonts w:ascii="Arial" w:hAnsi="Arial"/>
        </w:rPr>
        <w:t>T</w:t>
      </w:r>
      <w:r w:rsidR="00806D77">
        <w:rPr>
          <w:rFonts w:ascii="Arial" w:hAnsi="Arial"/>
        </w:rPr>
        <w:t>hat's great. I wasn't implying that it was only because of something. But I just wonder sometimes. Where's that spark going?</w:t>
      </w:r>
    </w:p>
    <w:p w14:paraId="71410643" w14:textId="77777777" w:rsidR="003013A3" w:rsidRDefault="003013A3">
      <w:pPr>
        <w:spacing w:after="0"/>
      </w:pPr>
    </w:p>
    <w:p w14:paraId="669A3877"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30:15</w:t>
      </w:r>
      <w:proofErr w:type="gramEnd"/>
    </w:p>
    <w:p w14:paraId="45751E72" w14:textId="23E27E50" w:rsidR="003013A3" w:rsidRDefault="007A414A">
      <w:pPr>
        <w:spacing w:after="0"/>
      </w:pPr>
      <w:r>
        <w:rPr>
          <w:rFonts w:ascii="Arial" w:hAnsi="Arial"/>
        </w:rPr>
        <w:t xml:space="preserve">Where </w:t>
      </w:r>
      <w:r w:rsidR="00806D77">
        <w:rPr>
          <w:rFonts w:ascii="Arial" w:hAnsi="Arial"/>
        </w:rPr>
        <w:t xml:space="preserve">does it </w:t>
      </w:r>
      <w:proofErr w:type="gramStart"/>
      <w:r w:rsidR="00806D77">
        <w:rPr>
          <w:rFonts w:ascii="Arial" w:hAnsi="Arial"/>
        </w:rPr>
        <w:t>come</w:t>
      </w:r>
      <w:r>
        <w:rPr>
          <w:rFonts w:ascii="Arial" w:hAnsi="Arial"/>
        </w:rPr>
        <w:t>.</w:t>
      </w:r>
      <w:proofErr w:type="gramEnd"/>
      <w:r w:rsidR="00806D77">
        <w:rPr>
          <w:rFonts w:ascii="Arial" w:hAnsi="Arial"/>
        </w:rPr>
        <w:t xml:space="preserve"> Yeah. It's a good question</w:t>
      </w:r>
      <w:r>
        <w:rPr>
          <w:rFonts w:ascii="Arial" w:hAnsi="Arial"/>
        </w:rPr>
        <w:t>, Kim, f</w:t>
      </w:r>
      <w:r w:rsidR="00806D77">
        <w:rPr>
          <w:rFonts w:ascii="Arial" w:hAnsi="Arial"/>
        </w:rPr>
        <w:t>or sure.</w:t>
      </w:r>
    </w:p>
    <w:p w14:paraId="391DE6DD" w14:textId="77777777" w:rsidR="003013A3" w:rsidRDefault="003013A3">
      <w:pPr>
        <w:spacing w:after="0"/>
      </w:pPr>
    </w:p>
    <w:p w14:paraId="4B2E71E5" w14:textId="77777777" w:rsidR="003013A3" w:rsidRDefault="00806D77">
      <w:pPr>
        <w:spacing w:after="0"/>
      </w:pPr>
      <w:r>
        <w:rPr>
          <w:rFonts w:ascii="Arial" w:hAnsi="Arial"/>
          <w:b/>
        </w:rPr>
        <w:t xml:space="preserve">Kim </w:t>
      </w:r>
      <w:proofErr w:type="gramStart"/>
      <w:r>
        <w:rPr>
          <w:rFonts w:ascii="Arial" w:hAnsi="Arial"/>
          <w:b/>
        </w:rPr>
        <w:t xml:space="preserve">Kilpatrick  </w:t>
      </w:r>
      <w:r>
        <w:rPr>
          <w:rFonts w:ascii="Arial" w:hAnsi="Arial"/>
          <w:color w:val="5D7284"/>
        </w:rPr>
        <w:t>30:18</w:t>
      </w:r>
      <w:proofErr w:type="gramEnd"/>
    </w:p>
    <w:p w14:paraId="0129E9F8" w14:textId="77777777" w:rsidR="009E4847" w:rsidRDefault="00806D77">
      <w:pPr>
        <w:spacing w:after="0"/>
        <w:rPr>
          <w:rFonts w:ascii="Arial" w:hAnsi="Arial"/>
        </w:rPr>
      </w:pPr>
      <w:r>
        <w:rPr>
          <w:rFonts w:ascii="Arial" w:hAnsi="Arial"/>
        </w:rPr>
        <w:t>Yeah. That's wonderful. And I'm just so excited about this. But do we have any</w:t>
      </w:r>
      <w:r w:rsidR="007807ED">
        <w:rPr>
          <w:rFonts w:ascii="Arial" w:hAnsi="Arial"/>
        </w:rPr>
        <w:t>,</w:t>
      </w:r>
      <w:r>
        <w:rPr>
          <w:rFonts w:ascii="Arial" w:hAnsi="Arial"/>
        </w:rPr>
        <w:t xml:space="preserve"> and I'm going to turn this over to Anthony to see if we have any questions. I noticed</w:t>
      </w:r>
      <w:r w:rsidR="007807ED">
        <w:rPr>
          <w:rFonts w:ascii="Arial" w:hAnsi="Arial"/>
        </w:rPr>
        <w:t xml:space="preserve"> w</w:t>
      </w:r>
      <w:r>
        <w:rPr>
          <w:rFonts w:ascii="Arial" w:hAnsi="Arial"/>
        </w:rPr>
        <w:t>e've been getting a lot of congratulation messages in the chat, which is</w:t>
      </w:r>
      <w:r w:rsidR="00F31A07">
        <w:rPr>
          <w:rFonts w:ascii="Arial" w:hAnsi="Arial"/>
        </w:rPr>
        <w:t xml:space="preserve"> nice</w:t>
      </w:r>
      <w:r>
        <w:rPr>
          <w:rFonts w:ascii="Arial" w:hAnsi="Arial"/>
        </w:rPr>
        <w:t xml:space="preserve">. But </w:t>
      </w:r>
      <w:r w:rsidR="00F31A07">
        <w:rPr>
          <w:rFonts w:ascii="Arial" w:hAnsi="Arial"/>
        </w:rPr>
        <w:t xml:space="preserve">are </w:t>
      </w:r>
      <w:r>
        <w:rPr>
          <w:rFonts w:ascii="Arial" w:hAnsi="Arial"/>
        </w:rPr>
        <w:t>there any other hands</w:t>
      </w:r>
      <w:r w:rsidR="00F31A07">
        <w:rPr>
          <w:rFonts w:ascii="Arial" w:hAnsi="Arial"/>
        </w:rPr>
        <w:t xml:space="preserve">, </w:t>
      </w:r>
      <w:r>
        <w:rPr>
          <w:rFonts w:ascii="Arial" w:hAnsi="Arial"/>
        </w:rPr>
        <w:t>Anthony?</w:t>
      </w:r>
    </w:p>
    <w:p w14:paraId="14AA7056" w14:textId="77777777" w:rsidR="009E4847" w:rsidRDefault="009E4847">
      <w:pPr>
        <w:spacing w:after="0"/>
        <w:rPr>
          <w:rFonts w:ascii="Arial" w:hAnsi="Arial"/>
        </w:rPr>
      </w:pPr>
    </w:p>
    <w:p w14:paraId="5FEBDEFC" w14:textId="54F0A95F" w:rsidR="009E4847" w:rsidRPr="009E4847" w:rsidRDefault="009E4847">
      <w:pPr>
        <w:spacing w:after="0"/>
        <w:rPr>
          <w:rFonts w:ascii="Arial" w:hAnsi="Arial"/>
          <w:b/>
          <w:bCs/>
        </w:rPr>
      </w:pPr>
      <w:r>
        <w:rPr>
          <w:rFonts w:ascii="Arial" w:hAnsi="Arial"/>
          <w:b/>
          <w:bCs/>
        </w:rPr>
        <w:t>Anthony Tibbs</w:t>
      </w:r>
    </w:p>
    <w:p w14:paraId="4FD42E37" w14:textId="40018079" w:rsidR="003013A3" w:rsidRDefault="00806D77">
      <w:pPr>
        <w:spacing w:after="0"/>
      </w:pPr>
      <w:r>
        <w:rPr>
          <w:rFonts w:ascii="Arial" w:hAnsi="Arial"/>
        </w:rPr>
        <w:t>Yes, we have Misty.</w:t>
      </w:r>
    </w:p>
    <w:p w14:paraId="19FDCD86" w14:textId="77777777" w:rsidR="003013A3" w:rsidRDefault="003013A3">
      <w:pPr>
        <w:spacing w:after="0"/>
      </w:pPr>
    </w:p>
    <w:p w14:paraId="38C2437B" w14:textId="5537D0AE" w:rsidR="003013A3" w:rsidRDefault="005737D9">
      <w:pPr>
        <w:spacing w:after="0"/>
      </w:pPr>
      <w:r w:rsidRPr="005737D9">
        <w:rPr>
          <w:rFonts w:ascii="Arial" w:hAnsi="Arial"/>
          <w:b/>
          <w:bCs/>
          <w:color w:val="000000" w:themeColor="text1"/>
        </w:rPr>
        <w:t xml:space="preserve">Misty </w:t>
      </w:r>
      <w:r w:rsidR="00806D77">
        <w:rPr>
          <w:rFonts w:ascii="Arial" w:hAnsi="Arial"/>
          <w:color w:val="5D7284"/>
        </w:rPr>
        <w:t>30:44</w:t>
      </w:r>
    </w:p>
    <w:p w14:paraId="4567713D" w14:textId="77777777" w:rsidR="001D2267" w:rsidRDefault="00806D77">
      <w:pPr>
        <w:spacing w:after="0"/>
        <w:rPr>
          <w:rFonts w:ascii="Arial" w:hAnsi="Arial"/>
        </w:rPr>
      </w:pPr>
      <w:r>
        <w:rPr>
          <w:rFonts w:ascii="Arial" w:hAnsi="Arial"/>
        </w:rPr>
        <w:t>Hey, guys, can you hear me?</w:t>
      </w:r>
    </w:p>
    <w:p w14:paraId="63C9F4FF" w14:textId="77777777" w:rsidR="001D2267" w:rsidRDefault="001D2267">
      <w:pPr>
        <w:spacing w:after="0"/>
        <w:rPr>
          <w:rFonts w:ascii="Arial" w:hAnsi="Arial"/>
        </w:rPr>
      </w:pPr>
    </w:p>
    <w:p w14:paraId="0FC07DFF" w14:textId="5D09DD53" w:rsidR="001D2267" w:rsidRPr="009E2037" w:rsidRDefault="009E2037">
      <w:pPr>
        <w:spacing w:after="0"/>
        <w:rPr>
          <w:rFonts w:ascii="Arial" w:hAnsi="Arial"/>
          <w:b/>
          <w:bCs/>
        </w:rPr>
      </w:pPr>
      <w:r>
        <w:rPr>
          <w:rFonts w:ascii="Arial" w:hAnsi="Arial"/>
          <w:b/>
          <w:bCs/>
        </w:rPr>
        <w:t>Anthony Tibbs</w:t>
      </w:r>
    </w:p>
    <w:p w14:paraId="095D6538" w14:textId="77777777" w:rsidR="009E2037" w:rsidRDefault="00806D77">
      <w:pPr>
        <w:spacing w:after="0"/>
        <w:rPr>
          <w:rFonts w:ascii="Arial" w:hAnsi="Arial"/>
        </w:rPr>
      </w:pPr>
      <w:r>
        <w:rPr>
          <w:rFonts w:ascii="Arial" w:hAnsi="Arial"/>
        </w:rPr>
        <w:t>Yes, yes</w:t>
      </w:r>
      <w:r w:rsidR="009E2037">
        <w:rPr>
          <w:rFonts w:ascii="Arial" w:hAnsi="Arial"/>
        </w:rPr>
        <w:t>.</w:t>
      </w:r>
    </w:p>
    <w:p w14:paraId="3CFF6822" w14:textId="77777777" w:rsidR="009E2037" w:rsidRDefault="009E2037">
      <w:pPr>
        <w:spacing w:after="0"/>
        <w:rPr>
          <w:rFonts w:ascii="Arial" w:hAnsi="Arial"/>
        </w:rPr>
      </w:pPr>
    </w:p>
    <w:p w14:paraId="33A7F44F" w14:textId="4D54507E" w:rsidR="009E2037" w:rsidRDefault="009E2037">
      <w:pPr>
        <w:spacing w:after="0"/>
        <w:rPr>
          <w:rFonts w:ascii="Arial" w:hAnsi="Arial"/>
        </w:rPr>
      </w:pPr>
      <w:r w:rsidRPr="005737D9">
        <w:rPr>
          <w:rFonts w:ascii="Arial" w:hAnsi="Arial"/>
          <w:b/>
          <w:bCs/>
          <w:color w:val="000000" w:themeColor="text1"/>
        </w:rPr>
        <w:t>Misty</w:t>
      </w:r>
    </w:p>
    <w:p w14:paraId="0FA38932" w14:textId="39C9E708" w:rsidR="003013A3" w:rsidRDefault="009E2037">
      <w:pPr>
        <w:spacing w:after="0"/>
      </w:pPr>
      <w:r>
        <w:rPr>
          <w:rFonts w:ascii="Arial" w:hAnsi="Arial"/>
        </w:rPr>
        <w:t>A</w:t>
      </w:r>
      <w:r w:rsidR="00806D77">
        <w:rPr>
          <w:rFonts w:ascii="Arial" w:hAnsi="Arial"/>
        </w:rPr>
        <w:t xml:space="preserve"> bit of background noise</w:t>
      </w:r>
      <w:r w:rsidR="00423DD3">
        <w:rPr>
          <w:rFonts w:ascii="Arial" w:hAnsi="Arial"/>
        </w:rPr>
        <w:t>, s</w:t>
      </w:r>
      <w:r w:rsidR="00806D77">
        <w:rPr>
          <w:rFonts w:ascii="Arial" w:hAnsi="Arial"/>
        </w:rPr>
        <w:t>o I apologize for the wind and everything</w:t>
      </w:r>
      <w:r w:rsidR="00423DD3">
        <w:rPr>
          <w:rFonts w:ascii="Arial" w:hAnsi="Arial"/>
        </w:rPr>
        <w:t>, I’m out</w:t>
      </w:r>
      <w:r w:rsidR="00806D77">
        <w:rPr>
          <w:rFonts w:ascii="Arial" w:hAnsi="Arial"/>
        </w:rPr>
        <w:t xml:space="preserve">doors </w:t>
      </w:r>
      <w:proofErr w:type="gramStart"/>
      <w:r w:rsidR="00806D77">
        <w:rPr>
          <w:rFonts w:ascii="Arial" w:hAnsi="Arial"/>
        </w:rPr>
        <w:t>at the moment</w:t>
      </w:r>
      <w:proofErr w:type="gramEnd"/>
      <w:r w:rsidR="00806D77">
        <w:rPr>
          <w:rFonts w:ascii="Arial" w:hAnsi="Arial"/>
        </w:rPr>
        <w:t xml:space="preserve">. So basically, I am essentially your average Jane Doe, </w:t>
      </w:r>
      <w:r w:rsidR="004947A3">
        <w:rPr>
          <w:rFonts w:ascii="Arial" w:hAnsi="Arial"/>
        </w:rPr>
        <w:t>b</w:t>
      </w:r>
      <w:r w:rsidR="00806D77">
        <w:rPr>
          <w:rFonts w:ascii="Arial" w:hAnsi="Arial"/>
        </w:rPr>
        <w:t>raille reader. But I'm also a Latin</w:t>
      </w:r>
      <w:r w:rsidR="0080005F">
        <w:rPr>
          <w:rFonts w:ascii="Arial" w:hAnsi="Arial"/>
        </w:rPr>
        <w:t>i</w:t>
      </w:r>
      <w:r w:rsidR="00806D77">
        <w:rPr>
          <w:rFonts w:ascii="Arial" w:hAnsi="Arial"/>
        </w:rPr>
        <w:t>s</w:t>
      </w:r>
      <w:r w:rsidR="0080005F">
        <w:rPr>
          <w:rFonts w:ascii="Arial" w:hAnsi="Arial"/>
        </w:rPr>
        <w:t>t</w:t>
      </w:r>
      <w:r w:rsidR="00806D77">
        <w:rPr>
          <w:rFonts w:ascii="Arial" w:hAnsi="Arial"/>
        </w:rPr>
        <w:t xml:space="preserve"> by training. And I know </w:t>
      </w:r>
      <w:r w:rsidR="00A043FF">
        <w:rPr>
          <w:rFonts w:ascii="Arial" w:hAnsi="Arial"/>
        </w:rPr>
        <w:t xml:space="preserve">I think I </w:t>
      </w:r>
      <w:r w:rsidR="00806D77">
        <w:rPr>
          <w:rFonts w:ascii="Arial" w:hAnsi="Arial"/>
        </w:rPr>
        <w:t xml:space="preserve">talked about this at the same symposium last year, kind of throwing some ideas out there. But now that we're discussing this as a specific subject area this time, I am curious about getting started possibly developing a contracted Latin </w:t>
      </w:r>
      <w:r w:rsidR="006D5279">
        <w:rPr>
          <w:rFonts w:ascii="Arial" w:hAnsi="Arial"/>
        </w:rPr>
        <w:t>b</w:t>
      </w:r>
      <w:r w:rsidR="00806D77">
        <w:rPr>
          <w:rFonts w:ascii="Arial" w:hAnsi="Arial"/>
        </w:rPr>
        <w:t>raille code.</w:t>
      </w:r>
    </w:p>
    <w:p w14:paraId="0FD30FE5" w14:textId="77777777" w:rsidR="003013A3" w:rsidRDefault="003013A3">
      <w:pPr>
        <w:spacing w:after="0"/>
      </w:pPr>
    </w:p>
    <w:p w14:paraId="2F1577AB"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31:15</w:t>
      </w:r>
      <w:proofErr w:type="gramEnd"/>
    </w:p>
    <w:p w14:paraId="1C448BF2" w14:textId="77777777" w:rsidR="0026182E" w:rsidRDefault="00806D77">
      <w:pPr>
        <w:spacing w:after="0"/>
        <w:rPr>
          <w:rFonts w:ascii="Arial" w:hAnsi="Arial"/>
        </w:rPr>
      </w:pPr>
      <w:r>
        <w:rPr>
          <w:rFonts w:ascii="Arial" w:hAnsi="Arial"/>
        </w:rPr>
        <w:t xml:space="preserve">I remember talking to you, </w:t>
      </w:r>
      <w:r w:rsidR="0026182E">
        <w:rPr>
          <w:rFonts w:ascii="Arial" w:hAnsi="Arial"/>
        </w:rPr>
        <w:t>y</w:t>
      </w:r>
      <w:r>
        <w:rPr>
          <w:rFonts w:ascii="Arial" w:hAnsi="Arial"/>
        </w:rPr>
        <w:t>eah.</w:t>
      </w:r>
    </w:p>
    <w:p w14:paraId="45ABA1B6" w14:textId="039C0A57" w:rsidR="0026182E" w:rsidRDefault="0026182E">
      <w:pPr>
        <w:spacing w:after="0"/>
        <w:rPr>
          <w:rFonts w:ascii="Arial" w:hAnsi="Arial"/>
        </w:rPr>
      </w:pPr>
      <w:r w:rsidRPr="005737D9">
        <w:rPr>
          <w:rFonts w:ascii="Arial" w:hAnsi="Arial"/>
          <w:b/>
          <w:bCs/>
          <w:color w:val="000000" w:themeColor="text1"/>
        </w:rPr>
        <w:t>Misty</w:t>
      </w:r>
    </w:p>
    <w:p w14:paraId="52BAF653" w14:textId="77777777" w:rsidR="00536FEC" w:rsidRDefault="00806D77">
      <w:pPr>
        <w:spacing w:after="0"/>
        <w:rPr>
          <w:rFonts w:ascii="Arial" w:hAnsi="Arial"/>
        </w:rPr>
      </w:pPr>
      <w:r>
        <w:rPr>
          <w:rFonts w:ascii="Arial" w:hAnsi="Arial"/>
        </w:rPr>
        <w:lastRenderedPageBreak/>
        <w:t>Yeah, exactly.</w:t>
      </w:r>
      <w:r w:rsidR="0026182E">
        <w:t xml:space="preserve"> </w:t>
      </w:r>
      <w:r>
        <w:rPr>
          <w:rFonts w:ascii="Arial" w:hAnsi="Arial"/>
        </w:rPr>
        <w:t xml:space="preserve">Now, I've seen a few attempts out there, </w:t>
      </w:r>
      <w:proofErr w:type="gramStart"/>
      <w:r>
        <w:rPr>
          <w:rFonts w:ascii="Arial" w:hAnsi="Arial"/>
        </w:rPr>
        <w:t>but I'm</w:t>
      </w:r>
      <w:proofErr w:type="gramEnd"/>
      <w:r>
        <w:rPr>
          <w:rFonts w:ascii="Arial" w:hAnsi="Arial"/>
        </w:rPr>
        <w:t xml:space="preserve"> honestly</w:t>
      </w:r>
      <w:r w:rsidR="004B4B20">
        <w:rPr>
          <w:rFonts w:ascii="Arial" w:hAnsi="Arial"/>
        </w:rPr>
        <w:t>,</w:t>
      </w:r>
      <w:r>
        <w:rPr>
          <w:rFonts w:ascii="Arial" w:hAnsi="Arial"/>
        </w:rPr>
        <w:t xml:space="preserve"> from what I saw of them, I was not too thoroughly impressed just within my amateur opinion, of course. But I mean, like, as far as I know, for instance, there's, for instance, there's no real authority for ancient languages out there, like there is for like modern language, like </w:t>
      </w:r>
      <w:r w:rsidR="00536FEC">
        <w:rPr>
          <w:rFonts w:ascii="Arial" w:hAnsi="Arial"/>
        </w:rPr>
        <w:t>BANA</w:t>
      </w:r>
      <w:r>
        <w:rPr>
          <w:rFonts w:ascii="Arial" w:hAnsi="Arial"/>
        </w:rPr>
        <w:t xml:space="preserve">, for </w:t>
      </w:r>
      <w:proofErr w:type="gramStart"/>
      <w:r>
        <w:rPr>
          <w:rFonts w:ascii="Arial" w:hAnsi="Arial"/>
        </w:rPr>
        <w:t>instance</w:t>
      </w:r>
      <w:proofErr w:type="gramEnd"/>
    </w:p>
    <w:p w14:paraId="3D9E2A8C" w14:textId="77777777" w:rsidR="00536FEC" w:rsidRDefault="00536FEC">
      <w:pPr>
        <w:spacing w:after="0"/>
        <w:rPr>
          <w:rFonts w:ascii="Arial" w:hAnsi="Arial"/>
        </w:rPr>
      </w:pPr>
    </w:p>
    <w:p w14:paraId="74BC497E" w14:textId="111259D6" w:rsidR="00536FEC" w:rsidRDefault="00536FEC">
      <w:pPr>
        <w:spacing w:after="0"/>
        <w:rPr>
          <w:rFonts w:ascii="Arial" w:hAnsi="Arial"/>
        </w:rPr>
      </w:pPr>
      <w:r>
        <w:rPr>
          <w:rFonts w:ascii="Arial" w:hAnsi="Arial"/>
          <w:b/>
        </w:rPr>
        <w:t>Jen Goulden</w:t>
      </w:r>
    </w:p>
    <w:p w14:paraId="6B91021D" w14:textId="77777777" w:rsidR="00536FEC" w:rsidRDefault="00536FEC">
      <w:pPr>
        <w:spacing w:after="0"/>
        <w:rPr>
          <w:rFonts w:ascii="Arial" w:hAnsi="Arial"/>
        </w:rPr>
      </w:pPr>
      <w:r>
        <w:rPr>
          <w:rFonts w:ascii="Arial" w:hAnsi="Arial"/>
        </w:rPr>
        <w:t>No, no there’s</w:t>
      </w:r>
      <w:r w:rsidR="00806D77">
        <w:rPr>
          <w:rFonts w:ascii="Arial" w:hAnsi="Arial"/>
        </w:rPr>
        <w:t xml:space="preserve"> </w:t>
      </w:r>
      <w:proofErr w:type="gramStart"/>
      <w:r w:rsidR="00806D77">
        <w:rPr>
          <w:rFonts w:ascii="Arial" w:hAnsi="Arial"/>
        </w:rPr>
        <w:t>really not</w:t>
      </w:r>
      <w:proofErr w:type="gramEnd"/>
      <w:r>
        <w:rPr>
          <w:rFonts w:ascii="Arial" w:hAnsi="Arial"/>
        </w:rPr>
        <w:t>.</w:t>
      </w:r>
    </w:p>
    <w:p w14:paraId="0478F2CF" w14:textId="77777777" w:rsidR="00536FEC" w:rsidRDefault="00536FEC">
      <w:pPr>
        <w:spacing w:after="0"/>
        <w:rPr>
          <w:rFonts w:ascii="Arial" w:hAnsi="Arial"/>
        </w:rPr>
      </w:pPr>
    </w:p>
    <w:p w14:paraId="51F3044A" w14:textId="0AF4818C" w:rsidR="00536FEC" w:rsidRDefault="00536FEC">
      <w:pPr>
        <w:spacing w:after="0"/>
        <w:rPr>
          <w:rFonts w:ascii="Arial" w:hAnsi="Arial"/>
        </w:rPr>
      </w:pPr>
      <w:r w:rsidRPr="005737D9">
        <w:rPr>
          <w:rFonts w:ascii="Arial" w:hAnsi="Arial"/>
          <w:b/>
          <w:bCs/>
          <w:color w:val="000000" w:themeColor="text1"/>
        </w:rPr>
        <w:t>Misty</w:t>
      </w:r>
    </w:p>
    <w:p w14:paraId="06E0CE4F" w14:textId="4C70B238" w:rsidR="003013A3" w:rsidRDefault="00806D77">
      <w:pPr>
        <w:spacing w:after="0"/>
      </w:pPr>
      <w:r>
        <w:rPr>
          <w:rFonts w:ascii="Arial" w:hAnsi="Arial"/>
        </w:rPr>
        <w:t>And like, how would you go about like, who would you get in your circle for developing an ancient language code like that? How would you propagate it? How would you try to bring it into acceptance in the wider classics and Latin</w:t>
      </w:r>
      <w:r w:rsidR="00CC6375">
        <w:rPr>
          <w:rFonts w:ascii="Arial" w:hAnsi="Arial"/>
        </w:rPr>
        <w:t>ist</w:t>
      </w:r>
      <w:r>
        <w:rPr>
          <w:rFonts w:ascii="Arial" w:hAnsi="Arial"/>
        </w:rPr>
        <w:t xml:space="preserve"> community? You know, just </w:t>
      </w:r>
      <w:proofErr w:type="spellStart"/>
      <w:r>
        <w:rPr>
          <w:rFonts w:ascii="Arial" w:hAnsi="Arial"/>
        </w:rPr>
        <w:t>kind</w:t>
      </w:r>
      <w:r w:rsidR="00CC6375">
        <w:rPr>
          <w:rFonts w:ascii="Arial" w:hAnsi="Arial"/>
        </w:rPr>
        <w:t>a</w:t>
      </w:r>
      <w:proofErr w:type="spellEnd"/>
      <w:r>
        <w:rPr>
          <w:rFonts w:ascii="Arial" w:hAnsi="Arial"/>
        </w:rPr>
        <w:t xml:space="preserve"> throw</w:t>
      </w:r>
      <w:r w:rsidR="00CC6375">
        <w:rPr>
          <w:rFonts w:ascii="Arial" w:hAnsi="Arial"/>
        </w:rPr>
        <w:t>ing</w:t>
      </w:r>
      <w:r>
        <w:rPr>
          <w:rFonts w:ascii="Arial" w:hAnsi="Arial"/>
        </w:rPr>
        <w:t xml:space="preserve"> some questions out there about what your thoughts are on that</w:t>
      </w:r>
      <w:r w:rsidR="00CC6375">
        <w:rPr>
          <w:rFonts w:ascii="Arial" w:hAnsi="Arial"/>
        </w:rPr>
        <w:t>.</w:t>
      </w:r>
    </w:p>
    <w:p w14:paraId="7957524F" w14:textId="77777777" w:rsidR="003013A3" w:rsidRDefault="003013A3">
      <w:pPr>
        <w:spacing w:after="0"/>
      </w:pPr>
    </w:p>
    <w:p w14:paraId="25FDA7F2"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31:54</w:t>
      </w:r>
      <w:proofErr w:type="gramEnd"/>
    </w:p>
    <w:p w14:paraId="155BBEB2" w14:textId="77777777" w:rsidR="00ED7DAB" w:rsidRDefault="00806D77">
      <w:pPr>
        <w:spacing w:after="0"/>
        <w:rPr>
          <w:rFonts w:ascii="Arial" w:hAnsi="Arial"/>
        </w:rPr>
      </w:pPr>
      <w:r>
        <w:rPr>
          <w:rFonts w:ascii="Arial" w:hAnsi="Arial"/>
        </w:rPr>
        <w:t>I would say initially, email me. Maybe I'll get my contact information to you</w:t>
      </w:r>
      <w:r w:rsidR="00ED7DAB">
        <w:rPr>
          <w:rFonts w:ascii="Arial" w:hAnsi="Arial"/>
        </w:rPr>
        <w:t>.</w:t>
      </w:r>
      <w:r>
        <w:rPr>
          <w:rFonts w:ascii="Arial" w:hAnsi="Arial"/>
        </w:rPr>
        <w:t xml:space="preserve"> </w:t>
      </w:r>
      <w:r w:rsidR="00ED7DAB">
        <w:rPr>
          <w:rFonts w:ascii="Arial" w:hAnsi="Arial"/>
        </w:rPr>
        <w:t>M</w:t>
      </w:r>
      <w:r>
        <w:rPr>
          <w:rFonts w:ascii="Arial" w:hAnsi="Arial"/>
        </w:rPr>
        <w:t>aybe</w:t>
      </w:r>
      <w:r w:rsidR="00ED7DAB">
        <w:rPr>
          <w:rFonts w:ascii="Arial" w:hAnsi="Arial"/>
        </w:rPr>
        <w:t>,</w:t>
      </w:r>
      <w:r>
        <w:rPr>
          <w:rFonts w:ascii="Arial" w:hAnsi="Arial"/>
        </w:rPr>
        <w:t xml:space="preserve"> </w:t>
      </w:r>
      <w:r w:rsidR="00ED7DAB">
        <w:rPr>
          <w:rFonts w:ascii="Arial" w:hAnsi="Arial"/>
        </w:rPr>
        <w:t>Daphne,</w:t>
      </w:r>
      <w:r>
        <w:rPr>
          <w:rFonts w:ascii="Arial" w:hAnsi="Arial"/>
        </w:rPr>
        <w:t xml:space="preserve"> you could help connect us because I'll just try to answer high level, but it would really be like, I'd be happy to work with you to come up with some strategies</w:t>
      </w:r>
      <w:r w:rsidR="00ED7DAB">
        <w:rPr>
          <w:rFonts w:ascii="Arial" w:hAnsi="Arial"/>
        </w:rPr>
        <w:t>,</w:t>
      </w:r>
      <w:r>
        <w:rPr>
          <w:rFonts w:ascii="Arial" w:hAnsi="Arial"/>
        </w:rPr>
        <w:t xml:space="preserve"> </w:t>
      </w:r>
      <w:r w:rsidR="00ED7DAB">
        <w:rPr>
          <w:rFonts w:ascii="Arial" w:hAnsi="Arial"/>
        </w:rPr>
        <w:t>a</w:t>
      </w:r>
      <w:r>
        <w:rPr>
          <w:rFonts w:ascii="Arial" w:hAnsi="Arial"/>
        </w:rPr>
        <w:t>nd then</w:t>
      </w:r>
      <w:r w:rsidR="00ED7DAB">
        <w:rPr>
          <w:rFonts w:ascii="Arial" w:hAnsi="Arial"/>
        </w:rPr>
        <w:t>.</w:t>
      </w:r>
      <w:r>
        <w:rPr>
          <w:rFonts w:ascii="Arial" w:hAnsi="Arial"/>
        </w:rPr>
        <w:t xml:space="preserve"> I've had one or two other people ask me about, not necessarily for Latin, but for other ancient languages. And </w:t>
      </w:r>
      <w:proofErr w:type="gramStart"/>
      <w:r>
        <w:rPr>
          <w:rFonts w:ascii="Arial" w:hAnsi="Arial"/>
        </w:rPr>
        <w:t>so</w:t>
      </w:r>
      <w:proofErr w:type="gramEnd"/>
      <w:r>
        <w:rPr>
          <w:rFonts w:ascii="Arial" w:hAnsi="Arial"/>
        </w:rPr>
        <w:t xml:space="preserve"> it's certainly something I can raise in different places. And you're right, like, it's not that </w:t>
      </w:r>
      <w:r w:rsidR="00ED7DAB">
        <w:rPr>
          <w:rFonts w:ascii="Arial" w:hAnsi="Arial"/>
        </w:rPr>
        <w:t>BANA</w:t>
      </w:r>
      <w:r>
        <w:rPr>
          <w:rFonts w:ascii="Arial" w:hAnsi="Arial"/>
        </w:rPr>
        <w:t xml:space="preserve"> would approve a Latin code. But we can certainly talk about ways to promote it, who to talk to</w:t>
      </w:r>
      <w:r w:rsidR="00ED7DAB">
        <w:rPr>
          <w:rFonts w:ascii="Arial" w:hAnsi="Arial"/>
        </w:rPr>
        <w:t>,</w:t>
      </w:r>
      <w:r>
        <w:rPr>
          <w:rFonts w:ascii="Arial" w:hAnsi="Arial"/>
        </w:rPr>
        <w:t xml:space="preserve"> how to involve, like, sort of</w:t>
      </w:r>
      <w:r w:rsidR="00ED7DAB">
        <w:rPr>
          <w:rFonts w:ascii="Arial" w:hAnsi="Arial"/>
        </w:rPr>
        <w:t>,</w:t>
      </w:r>
      <w:r>
        <w:rPr>
          <w:rFonts w:ascii="Arial" w:hAnsi="Arial"/>
        </w:rPr>
        <w:t xml:space="preserve"> people who can not only </w:t>
      </w:r>
      <w:proofErr w:type="gramStart"/>
      <w:r>
        <w:rPr>
          <w:rFonts w:ascii="Arial" w:hAnsi="Arial"/>
        </w:rPr>
        <w:t>helped</w:t>
      </w:r>
      <w:proofErr w:type="gramEnd"/>
      <w:r>
        <w:rPr>
          <w:rFonts w:ascii="Arial" w:hAnsi="Arial"/>
        </w:rPr>
        <w:t xml:space="preserve"> develop it, but help promote it. So </w:t>
      </w:r>
      <w:r w:rsidR="00ED7DAB">
        <w:rPr>
          <w:rFonts w:ascii="Arial" w:hAnsi="Arial"/>
        </w:rPr>
        <w:t>y</w:t>
      </w:r>
      <w:r>
        <w:rPr>
          <w:rFonts w:ascii="Arial" w:hAnsi="Arial"/>
        </w:rPr>
        <w:t>eah, let's chat about this. I would love</w:t>
      </w:r>
      <w:r w:rsidR="00ED7DAB">
        <w:rPr>
          <w:rFonts w:ascii="Arial" w:hAnsi="Arial"/>
        </w:rPr>
        <w:t>—I</w:t>
      </w:r>
      <w:r>
        <w:rPr>
          <w:rFonts w:ascii="Arial" w:hAnsi="Arial"/>
        </w:rPr>
        <w:t xml:space="preserve"> also studied Latin, so</w:t>
      </w:r>
      <w:r w:rsidR="00ED7DAB">
        <w:rPr>
          <w:rFonts w:ascii="Arial" w:hAnsi="Arial"/>
        </w:rPr>
        <w:t>.</w:t>
      </w:r>
    </w:p>
    <w:p w14:paraId="14611412" w14:textId="77777777" w:rsidR="00ED7DAB" w:rsidRDefault="00ED7DAB">
      <w:pPr>
        <w:spacing w:after="0"/>
        <w:rPr>
          <w:rFonts w:ascii="Arial" w:hAnsi="Arial"/>
        </w:rPr>
      </w:pPr>
    </w:p>
    <w:p w14:paraId="5189A454" w14:textId="63329BE0" w:rsidR="00ED7DAB" w:rsidRPr="00ED7DAB" w:rsidRDefault="00ED7DAB">
      <w:pPr>
        <w:spacing w:after="0"/>
        <w:rPr>
          <w:rFonts w:ascii="Arial" w:hAnsi="Arial"/>
          <w:b/>
          <w:bCs/>
        </w:rPr>
      </w:pPr>
      <w:r>
        <w:rPr>
          <w:rFonts w:ascii="Arial" w:hAnsi="Arial"/>
          <w:b/>
          <w:bCs/>
        </w:rPr>
        <w:t>Misty</w:t>
      </w:r>
    </w:p>
    <w:p w14:paraId="50B062CD" w14:textId="1A902214" w:rsidR="00ED7DAB" w:rsidRPr="00AF7A26" w:rsidRDefault="00806D77">
      <w:pPr>
        <w:spacing w:after="0"/>
      </w:pPr>
      <w:r>
        <w:rPr>
          <w:rFonts w:ascii="Arial" w:hAnsi="Arial"/>
        </w:rPr>
        <w:t>Oh, sweet.</w:t>
      </w:r>
      <w:r w:rsidR="00AF7A26">
        <w:t xml:space="preserve"> </w:t>
      </w:r>
      <w:r>
        <w:rPr>
          <w:rFonts w:ascii="Arial" w:hAnsi="Arial"/>
        </w:rPr>
        <w:t>I'm glad. Thanks.</w:t>
      </w:r>
    </w:p>
    <w:p w14:paraId="25C2A475" w14:textId="77777777" w:rsidR="00ED7DAB" w:rsidRDefault="00ED7DAB">
      <w:pPr>
        <w:spacing w:after="0"/>
        <w:rPr>
          <w:rFonts w:ascii="Arial" w:hAnsi="Arial"/>
        </w:rPr>
      </w:pPr>
    </w:p>
    <w:p w14:paraId="27F0552F" w14:textId="40CBE307" w:rsidR="00ED7DAB" w:rsidRPr="00ED7DAB" w:rsidRDefault="00ED7DAB">
      <w:pPr>
        <w:spacing w:after="0"/>
        <w:rPr>
          <w:rFonts w:ascii="Arial" w:hAnsi="Arial"/>
          <w:b/>
          <w:bCs/>
        </w:rPr>
      </w:pPr>
      <w:r>
        <w:rPr>
          <w:rFonts w:ascii="Arial" w:hAnsi="Arial"/>
          <w:b/>
          <w:bCs/>
        </w:rPr>
        <w:t>Jen Goulden</w:t>
      </w:r>
    </w:p>
    <w:p w14:paraId="5ADD0140" w14:textId="372BD753" w:rsidR="003013A3" w:rsidRDefault="00806D77">
      <w:pPr>
        <w:spacing w:after="0"/>
      </w:pPr>
      <w:r>
        <w:rPr>
          <w:rFonts w:ascii="Arial" w:hAnsi="Arial"/>
        </w:rPr>
        <w:t>You're welcome.</w:t>
      </w:r>
    </w:p>
    <w:p w14:paraId="6B85D74E" w14:textId="77777777" w:rsidR="003013A3" w:rsidRDefault="003013A3">
      <w:pPr>
        <w:spacing w:after="0"/>
      </w:pPr>
    </w:p>
    <w:p w14:paraId="7CB22B8E" w14:textId="150B9264" w:rsidR="00AF7A26" w:rsidRPr="00AF7A26" w:rsidRDefault="00AF7A26">
      <w:pPr>
        <w:spacing w:after="0"/>
        <w:rPr>
          <w:rFonts w:ascii="Arial" w:hAnsi="Arial"/>
          <w:b/>
        </w:rPr>
      </w:pPr>
      <w:r w:rsidRPr="00AF7A26">
        <w:rPr>
          <w:rFonts w:ascii="Arial" w:hAnsi="Arial"/>
          <w:b/>
        </w:rPr>
        <w:t>Anthony Tibbs</w:t>
      </w:r>
    </w:p>
    <w:p w14:paraId="0E9B2AF1" w14:textId="71CB2635" w:rsidR="00AF7A26" w:rsidRPr="00AF7A26" w:rsidRDefault="00AF7A26">
      <w:pPr>
        <w:spacing w:after="0"/>
        <w:rPr>
          <w:rFonts w:ascii="Arial" w:hAnsi="Arial"/>
          <w:bCs/>
        </w:rPr>
      </w:pPr>
      <w:r>
        <w:rPr>
          <w:rFonts w:ascii="Arial" w:hAnsi="Arial"/>
        </w:rPr>
        <w:t>Alan.</w:t>
      </w:r>
    </w:p>
    <w:p w14:paraId="11F71A23" w14:textId="77777777" w:rsidR="00AF7A26" w:rsidRDefault="00AF7A26">
      <w:pPr>
        <w:spacing w:after="0"/>
        <w:rPr>
          <w:rFonts w:ascii="Arial" w:hAnsi="Arial"/>
          <w:b/>
        </w:rPr>
      </w:pPr>
    </w:p>
    <w:p w14:paraId="08A1AA20" w14:textId="5A3DDA93" w:rsidR="003013A3" w:rsidRDefault="00806D77">
      <w:pPr>
        <w:spacing w:after="0"/>
      </w:pPr>
      <w:r>
        <w:rPr>
          <w:rFonts w:ascii="Arial" w:hAnsi="Arial"/>
          <w:b/>
        </w:rPr>
        <w:t xml:space="preserve">Alan </w:t>
      </w:r>
      <w:proofErr w:type="gramStart"/>
      <w:r>
        <w:rPr>
          <w:rFonts w:ascii="Arial" w:hAnsi="Arial"/>
          <w:b/>
        </w:rPr>
        <w:t xml:space="preserve">Conway  </w:t>
      </w:r>
      <w:r>
        <w:rPr>
          <w:rFonts w:ascii="Arial" w:hAnsi="Arial"/>
          <w:color w:val="5D7284"/>
        </w:rPr>
        <w:t>32:57</w:t>
      </w:r>
      <w:proofErr w:type="gramEnd"/>
    </w:p>
    <w:p w14:paraId="3D08388F" w14:textId="2B3AE867" w:rsidR="003013A3" w:rsidRDefault="00806D77">
      <w:pPr>
        <w:spacing w:after="0"/>
      </w:pPr>
      <w:r>
        <w:rPr>
          <w:rFonts w:ascii="Arial" w:hAnsi="Arial"/>
        </w:rPr>
        <w:t xml:space="preserve">Yes, I wanted to ask a quick question. I have a good friend from my school days, who came originally from Baker </w:t>
      </w:r>
      <w:r w:rsidR="008A7AF2">
        <w:rPr>
          <w:rFonts w:ascii="Arial" w:hAnsi="Arial"/>
        </w:rPr>
        <w:t>L</w:t>
      </w:r>
      <w:r>
        <w:rPr>
          <w:rFonts w:ascii="Arial" w:hAnsi="Arial"/>
        </w:rPr>
        <w:t xml:space="preserve">ake in the Northwest Territories. And the dialect he speaks, or that he at least understands still, to some extent, the dialect of </w:t>
      </w:r>
      <w:r w:rsidR="00C81D94">
        <w:rPr>
          <w:rFonts w:ascii="Arial" w:hAnsi="Arial"/>
        </w:rPr>
        <w:t>Inuktitut</w:t>
      </w:r>
      <w:r>
        <w:rPr>
          <w:rFonts w:ascii="Arial" w:hAnsi="Arial"/>
        </w:rPr>
        <w:t xml:space="preserve"> that he appears to still sort of know something about</w:t>
      </w:r>
      <w:r w:rsidR="00664D7A">
        <w:rPr>
          <w:rFonts w:ascii="Arial" w:hAnsi="Arial"/>
        </w:rPr>
        <w:t>,</w:t>
      </w:r>
      <w:r>
        <w:rPr>
          <w:rFonts w:ascii="Arial" w:hAnsi="Arial"/>
        </w:rPr>
        <w:t xml:space="preserve"> because unfortunately, he's become </w:t>
      </w:r>
      <w:proofErr w:type="gramStart"/>
      <w:r>
        <w:rPr>
          <w:rFonts w:ascii="Arial" w:hAnsi="Arial"/>
        </w:rPr>
        <w:t>really quite</w:t>
      </w:r>
      <w:proofErr w:type="gramEnd"/>
      <w:r>
        <w:rPr>
          <w:rFonts w:ascii="Arial" w:hAnsi="Arial"/>
        </w:rPr>
        <w:t xml:space="preserve"> heavily assimilated. But he</w:t>
      </w:r>
      <w:r w:rsidR="002567DB">
        <w:rPr>
          <w:rFonts w:ascii="Arial" w:hAnsi="Arial"/>
        </w:rPr>
        <w:t xml:space="preserve"> </w:t>
      </w:r>
      <w:r>
        <w:rPr>
          <w:rFonts w:ascii="Arial" w:hAnsi="Arial"/>
        </w:rPr>
        <w:t>said it's a different one from</w:t>
      </w:r>
      <w:r w:rsidR="002567DB">
        <w:rPr>
          <w:rFonts w:ascii="Arial" w:hAnsi="Arial"/>
        </w:rPr>
        <w:t>,</w:t>
      </w:r>
      <w:r>
        <w:rPr>
          <w:rFonts w:ascii="Arial" w:hAnsi="Arial"/>
        </w:rPr>
        <w:t xml:space="preserve"> say, the one that Mary Simon speaks. She apparently speaks a dialect from Baffin Island</w:t>
      </w:r>
      <w:r w:rsidR="00F56990">
        <w:rPr>
          <w:rFonts w:ascii="Arial" w:hAnsi="Arial"/>
        </w:rPr>
        <w:t xml:space="preserve"> that’s</w:t>
      </w:r>
      <w:r>
        <w:rPr>
          <w:rFonts w:ascii="Arial" w:hAnsi="Arial"/>
        </w:rPr>
        <w:t xml:space="preserve"> a little different from the one he grew up with</w:t>
      </w:r>
      <w:r w:rsidR="00A4170D">
        <w:rPr>
          <w:rFonts w:ascii="Arial" w:hAnsi="Arial"/>
        </w:rPr>
        <w:t>.</w:t>
      </w:r>
      <w:r>
        <w:rPr>
          <w:rFonts w:ascii="Arial" w:hAnsi="Arial"/>
        </w:rPr>
        <w:t xml:space="preserve"> </w:t>
      </w:r>
      <w:r w:rsidR="00A4170D">
        <w:rPr>
          <w:rFonts w:ascii="Arial" w:hAnsi="Arial"/>
        </w:rPr>
        <w:t>B</w:t>
      </w:r>
      <w:r>
        <w:rPr>
          <w:rFonts w:ascii="Arial" w:hAnsi="Arial"/>
        </w:rPr>
        <w:t xml:space="preserve">ut he was telling me that he thought his language really wasn't very conducive to developing a </w:t>
      </w:r>
      <w:r w:rsidR="003F225A">
        <w:rPr>
          <w:rFonts w:ascii="Arial" w:hAnsi="Arial"/>
        </w:rPr>
        <w:t>b</w:t>
      </w:r>
      <w:r>
        <w:rPr>
          <w:rFonts w:ascii="Arial" w:hAnsi="Arial"/>
        </w:rPr>
        <w:t>raille code. And I'm just wondering if anything has been done using any of those dialects and sort of how far it's progressing.</w:t>
      </w:r>
    </w:p>
    <w:p w14:paraId="7F6EA2DB" w14:textId="77777777" w:rsidR="003013A3" w:rsidRDefault="003013A3">
      <w:pPr>
        <w:spacing w:after="0"/>
      </w:pPr>
    </w:p>
    <w:p w14:paraId="526AB4C0"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34:08</w:t>
      </w:r>
      <w:proofErr w:type="gramEnd"/>
    </w:p>
    <w:p w14:paraId="62A51A11" w14:textId="78F91FA1" w:rsidR="003013A3" w:rsidRDefault="00806D77">
      <w:pPr>
        <w:spacing w:after="0"/>
      </w:pPr>
      <w:r>
        <w:rPr>
          <w:rFonts w:ascii="Arial" w:hAnsi="Arial"/>
        </w:rPr>
        <w:lastRenderedPageBreak/>
        <w:t>I would say two things in response to that, Alan</w:t>
      </w:r>
      <w:r w:rsidR="003F225A">
        <w:rPr>
          <w:rFonts w:ascii="Arial" w:hAnsi="Arial"/>
        </w:rPr>
        <w:t>.</w:t>
      </w:r>
      <w:r>
        <w:rPr>
          <w:rFonts w:ascii="Arial" w:hAnsi="Arial"/>
        </w:rPr>
        <w:t xml:space="preserve"> </w:t>
      </w:r>
      <w:r w:rsidR="003F225A">
        <w:rPr>
          <w:rFonts w:ascii="Arial" w:hAnsi="Arial"/>
        </w:rPr>
        <w:t>T</w:t>
      </w:r>
      <w:r>
        <w:rPr>
          <w:rFonts w:ascii="Arial" w:hAnsi="Arial"/>
        </w:rPr>
        <w:t>he first thing I would say is, I'm not sure I</w:t>
      </w:r>
      <w:r w:rsidR="003F225A">
        <w:rPr>
          <w:rFonts w:ascii="Arial" w:hAnsi="Arial"/>
        </w:rPr>
        <w:t>,</w:t>
      </w:r>
      <w:r>
        <w:rPr>
          <w:rFonts w:ascii="Arial" w:hAnsi="Arial"/>
        </w:rPr>
        <w:t xml:space="preserve"> you know, I referred to an attempt several years ago to develop a </w:t>
      </w:r>
      <w:r w:rsidR="003F225A">
        <w:rPr>
          <w:rFonts w:ascii="Arial" w:hAnsi="Arial"/>
        </w:rPr>
        <w:t>braille</w:t>
      </w:r>
      <w:r>
        <w:rPr>
          <w:rFonts w:ascii="Arial" w:hAnsi="Arial"/>
        </w:rPr>
        <w:t xml:space="preserve"> </w:t>
      </w:r>
      <w:r w:rsidR="003F225A">
        <w:rPr>
          <w:rFonts w:ascii="Arial" w:hAnsi="Arial"/>
        </w:rPr>
        <w:t>code for Inuktitut</w:t>
      </w:r>
      <w:r>
        <w:rPr>
          <w:rFonts w:ascii="Arial" w:hAnsi="Arial"/>
        </w:rPr>
        <w:t xml:space="preserve">, but I'm not sure which dialect it was. I'd have to see what I could </w:t>
      </w:r>
      <w:proofErr w:type="gramStart"/>
      <w:r>
        <w:rPr>
          <w:rFonts w:ascii="Arial" w:hAnsi="Arial"/>
        </w:rPr>
        <w:t>find</w:t>
      </w:r>
      <w:proofErr w:type="gramEnd"/>
      <w:r>
        <w:rPr>
          <w:rFonts w:ascii="Arial" w:hAnsi="Arial"/>
        </w:rPr>
        <w:t xml:space="preserve"> about that. </w:t>
      </w:r>
      <w:proofErr w:type="gramStart"/>
      <w:r>
        <w:rPr>
          <w:rFonts w:ascii="Arial" w:hAnsi="Arial"/>
        </w:rPr>
        <w:t>But it</w:t>
      </w:r>
      <w:r w:rsidR="005C6F33">
        <w:rPr>
          <w:rFonts w:ascii="Arial" w:hAnsi="Arial"/>
        </w:rPr>
        <w:t>,</w:t>
      </w:r>
      <w:proofErr w:type="gramEnd"/>
      <w:r>
        <w:rPr>
          <w:rFonts w:ascii="Arial" w:hAnsi="Arial"/>
        </w:rPr>
        <w:t xml:space="preserve"> I want to respond to his comment about it not being conducive to a </w:t>
      </w:r>
      <w:r w:rsidR="00B575BC">
        <w:rPr>
          <w:rFonts w:ascii="Arial" w:hAnsi="Arial"/>
        </w:rPr>
        <w:t>b</w:t>
      </w:r>
      <w:r>
        <w:rPr>
          <w:rFonts w:ascii="Arial" w:hAnsi="Arial"/>
        </w:rPr>
        <w:t xml:space="preserve">raille code. I think that's like saying that a language isn't conducive to having a print </w:t>
      </w:r>
      <w:r w:rsidR="009E33F6">
        <w:rPr>
          <w:rFonts w:ascii="Arial" w:hAnsi="Arial"/>
        </w:rPr>
        <w:t xml:space="preserve">orthography, </w:t>
      </w:r>
      <w:r>
        <w:rPr>
          <w:rFonts w:ascii="Arial" w:hAnsi="Arial"/>
        </w:rPr>
        <w:t xml:space="preserve">and </w:t>
      </w:r>
      <w:r w:rsidR="009E33F6">
        <w:rPr>
          <w:rFonts w:ascii="Arial" w:hAnsi="Arial"/>
        </w:rPr>
        <w:t>that</w:t>
      </w:r>
      <w:r>
        <w:rPr>
          <w:rFonts w:ascii="Arial" w:hAnsi="Arial"/>
        </w:rPr>
        <w:t xml:space="preserve">. I don't, I would never say that about a </w:t>
      </w:r>
      <w:proofErr w:type="gramStart"/>
      <w:r>
        <w:rPr>
          <w:rFonts w:ascii="Arial" w:hAnsi="Arial"/>
        </w:rPr>
        <w:t>language</w:t>
      </w:r>
      <w:proofErr w:type="gramEnd"/>
      <w:r>
        <w:rPr>
          <w:rFonts w:ascii="Arial" w:hAnsi="Arial"/>
        </w:rPr>
        <w:t xml:space="preserve"> and I wouldn't. </w:t>
      </w:r>
      <w:proofErr w:type="gramStart"/>
      <w:r>
        <w:rPr>
          <w:rFonts w:ascii="Arial" w:hAnsi="Arial"/>
        </w:rPr>
        <w:t>So</w:t>
      </w:r>
      <w:proofErr w:type="gramEnd"/>
      <w:r>
        <w:rPr>
          <w:rFonts w:ascii="Arial" w:hAnsi="Arial"/>
        </w:rPr>
        <w:t xml:space="preserve"> no criticism of your friend, but I just think </w:t>
      </w:r>
      <w:r w:rsidR="009E33F6">
        <w:rPr>
          <w:rFonts w:ascii="Arial" w:hAnsi="Arial"/>
        </w:rPr>
        <w:t>n</w:t>
      </w:r>
      <w:r>
        <w:rPr>
          <w:rFonts w:ascii="Arial" w:hAnsi="Arial"/>
        </w:rPr>
        <w:t>o, I wouldn't say that.</w:t>
      </w:r>
    </w:p>
    <w:p w14:paraId="72E5E2BA" w14:textId="77777777" w:rsidR="003013A3" w:rsidRDefault="003013A3">
      <w:pPr>
        <w:spacing w:after="0"/>
      </w:pPr>
    </w:p>
    <w:p w14:paraId="7837F0A1" w14:textId="77777777" w:rsidR="003013A3" w:rsidRDefault="00806D77">
      <w:pPr>
        <w:spacing w:after="0"/>
      </w:pPr>
      <w:r>
        <w:rPr>
          <w:rFonts w:ascii="Arial" w:hAnsi="Arial"/>
          <w:b/>
        </w:rPr>
        <w:t xml:space="preserve">Alan </w:t>
      </w:r>
      <w:proofErr w:type="gramStart"/>
      <w:r>
        <w:rPr>
          <w:rFonts w:ascii="Arial" w:hAnsi="Arial"/>
          <w:b/>
        </w:rPr>
        <w:t xml:space="preserve">Conway  </w:t>
      </w:r>
      <w:r>
        <w:rPr>
          <w:rFonts w:ascii="Arial" w:hAnsi="Arial"/>
          <w:color w:val="5D7284"/>
        </w:rPr>
        <w:t>34:46</w:t>
      </w:r>
      <w:proofErr w:type="gramEnd"/>
    </w:p>
    <w:p w14:paraId="1042A17A" w14:textId="77777777" w:rsidR="001615DD" w:rsidRDefault="00A7329A">
      <w:pPr>
        <w:spacing w:after="0"/>
        <w:rPr>
          <w:rFonts w:ascii="Arial" w:hAnsi="Arial"/>
        </w:rPr>
      </w:pPr>
      <w:r>
        <w:rPr>
          <w:rFonts w:ascii="Arial" w:hAnsi="Arial"/>
        </w:rPr>
        <w:t>T</w:t>
      </w:r>
      <w:r w:rsidR="00806D77">
        <w:rPr>
          <w:rFonts w:ascii="Arial" w:hAnsi="Arial"/>
        </w:rPr>
        <w:t>he only reason I mentioned it was that basically, you know, let's put it this way. He said it</w:t>
      </w:r>
      <w:r w:rsidR="001615DD">
        <w:rPr>
          <w:rFonts w:ascii="Arial" w:hAnsi="Arial"/>
        </w:rPr>
        <w:t>,</w:t>
      </w:r>
      <w:r w:rsidR="00806D77">
        <w:rPr>
          <w:rFonts w:ascii="Arial" w:hAnsi="Arial"/>
        </w:rPr>
        <w:t xml:space="preserve"> </w:t>
      </w:r>
      <w:r w:rsidR="001615DD">
        <w:rPr>
          <w:rFonts w:ascii="Arial" w:hAnsi="Arial"/>
        </w:rPr>
        <w:t>I didn’t.</w:t>
      </w:r>
    </w:p>
    <w:p w14:paraId="25A7BB95" w14:textId="77777777" w:rsidR="001615DD" w:rsidRDefault="001615DD">
      <w:pPr>
        <w:spacing w:after="0"/>
        <w:rPr>
          <w:rFonts w:ascii="Arial" w:hAnsi="Arial"/>
        </w:rPr>
      </w:pPr>
    </w:p>
    <w:p w14:paraId="1609FA14" w14:textId="319FAC95" w:rsidR="001615DD" w:rsidRDefault="001615DD">
      <w:pPr>
        <w:spacing w:after="0"/>
        <w:rPr>
          <w:rFonts w:ascii="Arial" w:hAnsi="Arial"/>
          <w:b/>
          <w:bCs/>
        </w:rPr>
      </w:pPr>
      <w:r>
        <w:rPr>
          <w:rFonts w:ascii="Arial" w:hAnsi="Arial"/>
          <w:b/>
          <w:bCs/>
        </w:rPr>
        <w:t>Jen Goulden</w:t>
      </w:r>
    </w:p>
    <w:p w14:paraId="5BD642B4" w14:textId="7C0947B4" w:rsidR="001615DD" w:rsidRPr="001615DD" w:rsidRDefault="001615DD">
      <w:pPr>
        <w:spacing w:after="0"/>
        <w:rPr>
          <w:rFonts w:ascii="Arial" w:hAnsi="Arial"/>
          <w:b/>
          <w:bCs/>
        </w:rPr>
      </w:pPr>
      <w:r>
        <w:rPr>
          <w:rFonts w:ascii="Arial" w:hAnsi="Arial"/>
        </w:rPr>
        <w:t>Oh no, for sure.</w:t>
      </w:r>
    </w:p>
    <w:p w14:paraId="7465AD91" w14:textId="77777777" w:rsidR="001615DD" w:rsidRDefault="001615DD">
      <w:pPr>
        <w:spacing w:after="0"/>
        <w:rPr>
          <w:rFonts w:ascii="Arial" w:hAnsi="Arial"/>
        </w:rPr>
      </w:pPr>
    </w:p>
    <w:p w14:paraId="1C6437A1" w14:textId="3CE62542" w:rsidR="001615DD" w:rsidRPr="001615DD" w:rsidRDefault="001615DD">
      <w:pPr>
        <w:spacing w:after="0"/>
        <w:rPr>
          <w:rFonts w:ascii="Arial" w:hAnsi="Arial"/>
          <w:b/>
          <w:bCs/>
        </w:rPr>
      </w:pPr>
      <w:r>
        <w:rPr>
          <w:rFonts w:ascii="Arial" w:hAnsi="Arial"/>
          <w:b/>
          <w:bCs/>
        </w:rPr>
        <w:t>Alan</w:t>
      </w:r>
    </w:p>
    <w:p w14:paraId="15174275" w14:textId="2F7FBD02" w:rsidR="003013A3" w:rsidRDefault="001615DD">
      <w:pPr>
        <w:spacing w:after="0"/>
      </w:pPr>
      <w:r>
        <w:rPr>
          <w:rFonts w:ascii="Arial" w:hAnsi="Arial"/>
        </w:rPr>
        <w:t>I</w:t>
      </w:r>
      <w:r w:rsidR="00806D77">
        <w:rPr>
          <w:rFonts w:ascii="Arial" w:hAnsi="Arial"/>
        </w:rPr>
        <w:t>t's just a matter of trying to find out whether anything's been done so that I can</w:t>
      </w:r>
      <w:r w:rsidR="0077263D">
        <w:rPr>
          <w:rFonts w:ascii="Arial" w:hAnsi="Arial"/>
        </w:rPr>
        <w:t>,</w:t>
      </w:r>
      <w:r w:rsidR="00806D77">
        <w:rPr>
          <w:rFonts w:ascii="Arial" w:hAnsi="Arial"/>
        </w:rPr>
        <w:t xml:space="preserve"> you know, if I get a chance, maybe, you know, I might get a chance to tell him about something that's, you know, being worked on.</w:t>
      </w:r>
    </w:p>
    <w:p w14:paraId="385D409F" w14:textId="77777777" w:rsidR="003013A3" w:rsidRDefault="003013A3">
      <w:pPr>
        <w:spacing w:after="0"/>
      </w:pPr>
    </w:p>
    <w:p w14:paraId="6C84DD7D"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35:06</w:t>
      </w:r>
      <w:proofErr w:type="gramEnd"/>
    </w:p>
    <w:p w14:paraId="4031FA6C" w14:textId="02303C48" w:rsidR="003013A3" w:rsidRDefault="00806D77">
      <w:pPr>
        <w:spacing w:after="0"/>
      </w:pPr>
      <w:r>
        <w:rPr>
          <w:rFonts w:ascii="Arial" w:hAnsi="Arial"/>
        </w:rPr>
        <w:t xml:space="preserve">Yeah, I don't know of anything off the top of my head. I know there was a code for </w:t>
      </w:r>
      <w:r w:rsidR="003A3FD5" w:rsidRPr="003A3FD5">
        <w:rPr>
          <w:rFonts w:ascii="Arial" w:hAnsi="Arial"/>
        </w:rPr>
        <w:t>Iñupiaq</w:t>
      </w:r>
      <w:r w:rsidR="003A3FD5">
        <w:rPr>
          <w:rFonts w:ascii="Arial" w:hAnsi="Arial"/>
        </w:rPr>
        <w:t xml:space="preserve"> </w:t>
      </w:r>
      <w:r w:rsidR="00445FE4">
        <w:rPr>
          <w:rFonts w:ascii="Arial" w:hAnsi="Arial"/>
        </w:rPr>
        <w:t xml:space="preserve">in </w:t>
      </w:r>
      <w:r>
        <w:rPr>
          <w:rFonts w:ascii="Arial" w:hAnsi="Arial"/>
        </w:rPr>
        <w:t>Alaska, which I believe is a different dialect</w:t>
      </w:r>
      <w:r w:rsidR="00B82C5D">
        <w:rPr>
          <w:rFonts w:ascii="Arial" w:hAnsi="Arial"/>
        </w:rPr>
        <w:t>.</w:t>
      </w:r>
      <w:r>
        <w:rPr>
          <w:rFonts w:ascii="Arial" w:hAnsi="Arial"/>
        </w:rPr>
        <w:t xml:space="preserve"> I guess I would just tell him</w:t>
      </w:r>
      <w:r w:rsidR="00F47489">
        <w:rPr>
          <w:rFonts w:ascii="Arial" w:hAnsi="Arial"/>
        </w:rPr>
        <w:t>,</w:t>
      </w:r>
      <w:r>
        <w:rPr>
          <w:rFonts w:ascii="Arial" w:hAnsi="Arial"/>
        </w:rPr>
        <w:t xml:space="preserve"> I mean, I can, I'll see what I can find out. But I would</w:t>
      </w:r>
      <w:r w:rsidR="00F47489">
        <w:rPr>
          <w:rFonts w:ascii="Arial" w:hAnsi="Arial"/>
        </w:rPr>
        <w:t xml:space="preserve"> </w:t>
      </w:r>
      <w:r>
        <w:rPr>
          <w:rFonts w:ascii="Arial" w:hAnsi="Arial"/>
        </w:rPr>
        <w:t xml:space="preserve">just let him know that because there are </w:t>
      </w:r>
      <w:r w:rsidR="00F47489">
        <w:rPr>
          <w:rFonts w:ascii="Arial" w:hAnsi="Arial"/>
        </w:rPr>
        <w:t>braille</w:t>
      </w:r>
      <w:r>
        <w:rPr>
          <w:rFonts w:ascii="Arial" w:hAnsi="Arial"/>
        </w:rPr>
        <w:t xml:space="preserve"> codes developed for all kinds of languages around the world. There's no logical reason why his dialect would not be conducive. And again, I'm not criticizing him, either. I can understand why he might think that but, you know</w:t>
      </w:r>
      <w:r w:rsidR="006E18A2">
        <w:rPr>
          <w:rFonts w:ascii="Arial" w:hAnsi="Arial"/>
        </w:rPr>
        <w:t>.</w:t>
      </w:r>
    </w:p>
    <w:p w14:paraId="5860DE5E" w14:textId="77777777" w:rsidR="003013A3" w:rsidRDefault="003013A3">
      <w:pPr>
        <w:spacing w:after="0"/>
      </w:pPr>
    </w:p>
    <w:p w14:paraId="173FB3E3" w14:textId="77777777" w:rsidR="003013A3" w:rsidRDefault="00806D77">
      <w:pPr>
        <w:spacing w:after="0"/>
      </w:pPr>
      <w:r>
        <w:rPr>
          <w:rFonts w:ascii="Arial" w:hAnsi="Arial"/>
          <w:b/>
        </w:rPr>
        <w:t xml:space="preserve">Alan </w:t>
      </w:r>
      <w:proofErr w:type="gramStart"/>
      <w:r>
        <w:rPr>
          <w:rFonts w:ascii="Arial" w:hAnsi="Arial"/>
          <w:b/>
        </w:rPr>
        <w:t xml:space="preserve">Conway  </w:t>
      </w:r>
      <w:r>
        <w:rPr>
          <w:rFonts w:ascii="Arial" w:hAnsi="Arial"/>
          <w:color w:val="5D7284"/>
        </w:rPr>
        <w:t>35:37</w:t>
      </w:r>
      <w:proofErr w:type="gramEnd"/>
    </w:p>
    <w:p w14:paraId="3C37E921" w14:textId="77777777" w:rsidR="00983F3D" w:rsidRDefault="00806D77">
      <w:pPr>
        <w:spacing w:after="0"/>
        <w:rPr>
          <w:rFonts w:ascii="Arial" w:hAnsi="Arial"/>
        </w:rPr>
      </w:pPr>
      <w:r>
        <w:rPr>
          <w:rFonts w:ascii="Arial" w:hAnsi="Arial"/>
        </w:rPr>
        <w:t xml:space="preserve">I happen to agree with you. </w:t>
      </w:r>
      <w:proofErr w:type="gramStart"/>
      <w:r>
        <w:rPr>
          <w:rFonts w:ascii="Arial" w:hAnsi="Arial"/>
        </w:rPr>
        <w:t>Because</w:t>
      </w:r>
      <w:r w:rsidR="006E18A2">
        <w:rPr>
          <w:rFonts w:ascii="Arial" w:hAnsi="Arial"/>
        </w:rPr>
        <w:t>,</w:t>
      </w:r>
      <w:proofErr w:type="gramEnd"/>
      <w:r w:rsidR="006E18A2">
        <w:rPr>
          <w:rFonts w:ascii="Arial" w:hAnsi="Arial"/>
        </w:rPr>
        <w:t xml:space="preserve"> obviously </w:t>
      </w:r>
      <w:r>
        <w:rPr>
          <w:rFonts w:ascii="Arial" w:hAnsi="Arial"/>
        </w:rPr>
        <w:t>you know what my field</w:t>
      </w:r>
      <w:r w:rsidR="006E18A2">
        <w:rPr>
          <w:rFonts w:ascii="Arial" w:hAnsi="Arial"/>
        </w:rPr>
        <w:t xml:space="preserve"> was when I was </w:t>
      </w:r>
      <w:r>
        <w:rPr>
          <w:rFonts w:ascii="Arial" w:hAnsi="Arial"/>
        </w:rPr>
        <w:t>working</w:t>
      </w:r>
      <w:r w:rsidR="006E18A2">
        <w:rPr>
          <w:rFonts w:ascii="Arial" w:hAnsi="Arial"/>
        </w:rPr>
        <w:t>.</w:t>
      </w:r>
      <w:r>
        <w:rPr>
          <w:rFonts w:ascii="Arial" w:hAnsi="Arial"/>
        </w:rPr>
        <w:t xml:space="preserve"> And you know that</w:t>
      </w:r>
      <w:r w:rsidR="00983F3D">
        <w:rPr>
          <w:rFonts w:ascii="Arial" w:hAnsi="Arial"/>
        </w:rPr>
        <w:t>,</w:t>
      </w:r>
      <w:r>
        <w:rPr>
          <w:rFonts w:ascii="Arial" w:hAnsi="Arial"/>
        </w:rPr>
        <w:t xml:space="preserve"> obviously, this kind of thing is of a certain amount of interest to me.</w:t>
      </w:r>
    </w:p>
    <w:p w14:paraId="770A10B7" w14:textId="77777777" w:rsidR="00983F3D" w:rsidRDefault="00983F3D">
      <w:pPr>
        <w:spacing w:after="0"/>
        <w:rPr>
          <w:rFonts w:ascii="Arial" w:hAnsi="Arial"/>
        </w:rPr>
      </w:pPr>
    </w:p>
    <w:p w14:paraId="4D023DD7" w14:textId="36525E0D" w:rsidR="00983F3D" w:rsidRPr="00983F3D" w:rsidRDefault="00983F3D">
      <w:pPr>
        <w:spacing w:after="0"/>
        <w:rPr>
          <w:rFonts w:ascii="Arial" w:hAnsi="Arial"/>
          <w:b/>
          <w:bCs/>
        </w:rPr>
      </w:pPr>
      <w:r>
        <w:rPr>
          <w:rFonts w:ascii="Arial" w:hAnsi="Arial"/>
          <w:b/>
          <w:bCs/>
        </w:rPr>
        <w:t>Jen Goulden</w:t>
      </w:r>
    </w:p>
    <w:p w14:paraId="28891119" w14:textId="77777777" w:rsidR="00983F3D" w:rsidRDefault="00983F3D">
      <w:pPr>
        <w:spacing w:after="0"/>
        <w:rPr>
          <w:rFonts w:ascii="Arial" w:hAnsi="Arial"/>
        </w:rPr>
      </w:pPr>
      <w:r>
        <w:rPr>
          <w:rFonts w:ascii="Arial" w:hAnsi="Arial"/>
        </w:rPr>
        <w:t>For</w:t>
      </w:r>
      <w:r w:rsidR="00806D77">
        <w:rPr>
          <w:rFonts w:ascii="Arial" w:hAnsi="Arial"/>
        </w:rPr>
        <w:t xml:space="preserve"> sure, yeah</w:t>
      </w:r>
    </w:p>
    <w:p w14:paraId="18D658B9" w14:textId="77777777" w:rsidR="00983F3D" w:rsidRDefault="00983F3D">
      <w:pPr>
        <w:spacing w:after="0"/>
        <w:rPr>
          <w:rFonts w:ascii="Arial" w:hAnsi="Arial"/>
        </w:rPr>
      </w:pPr>
    </w:p>
    <w:p w14:paraId="612F9316" w14:textId="47951E6B" w:rsidR="00983F3D" w:rsidRPr="00983F3D" w:rsidRDefault="00983F3D">
      <w:pPr>
        <w:spacing w:after="0"/>
        <w:rPr>
          <w:rFonts w:ascii="Arial" w:hAnsi="Arial"/>
          <w:b/>
          <w:bCs/>
        </w:rPr>
      </w:pPr>
      <w:r>
        <w:rPr>
          <w:rFonts w:ascii="Arial" w:hAnsi="Arial"/>
          <w:b/>
          <w:bCs/>
        </w:rPr>
        <w:t>Anthony</w:t>
      </w:r>
    </w:p>
    <w:p w14:paraId="01E4C8FC" w14:textId="5DEDD2E1" w:rsidR="003013A3" w:rsidRDefault="00983F3D">
      <w:pPr>
        <w:spacing w:after="0"/>
      </w:pPr>
      <w:r w:rsidRPr="00983F3D">
        <w:rPr>
          <w:rFonts w:ascii="Arial" w:hAnsi="Arial"/>
        </w:rPr>
        <w:t>Monique</w:t>
      </w:r>
      <w:r>
        <w:rPr>
          <w:rFonts w:ascii="Arial" w:hAnsi="Arial"/>
        </w:rPr>
        <w:t>,</w:t>
      </w:r>
      <w:r w:rsidR="00D339FE">
        <w:rPr>
          <w:rFonts w:ascii="Arial" w:hAnsi="Arial"/>
        </w:rPr>
        <w:t xml:space="preserve"> oh,</w:t>
      </w:r>
      <w:r w:rsidR="00806D77">
        <w:rPr>
          <w:rFonts w:ascii="Arial" w:hAnsi="Arial"/>
        </w:rPr>
        <w:t xml:space="preserve"> your hand just went down.</w:t>
      </w:r>
    </w:p>
    <w:p w14:paraId="40FF23E5" w14:textId="77777777" w:rsidR="003013A3" w:rsidRDefault="003013A3">
      <w:pPr>
        <w:spacing w:after="0"/>
      </w:pPr>
    </w:p>
    <w:p w14:paraId="1710D273" w14:textId="77777777" w:rsidR="003013A3" w:rsidRDefault="00806D77">
      <w:pPr>
        <w:spacing w:after="0"/>
      </w:pPr>
      <w:r>
        <w:rPr>
          <w:rFonts w:ascii="Arial" w:hAnsi="Arial"/>
          <w:b/>
        </w:rPr>
        <w:t xml:space="preserve">Monique </w:t>
      </w:r>
      <w:proofErr w:type="gramStart"/>
      <w:r>
        <w:rPr>
          <w:rFonts w:ascii="Arial" w:hAnsi="Arial"/>
          <w:b/>
        </w:rPr>
        <w:t xml:space="preserve">Mariani  </w:t>
      </w:r>
      <w:r>
        <w:rPr>
          <w:rFonts w:ascii="Arial" w:hAnsi="Arial"/>
          <w:color w:val="5D7284"/>
        </w:rPr>
        <w:t>35:57</w:t>
      </w:r>
      <w:proofErr w:type="gramEnd"/>
    </w:p>
    <w:p w14:paraId="7B66507A" w14:textId="496F226A" w:rsidR="003013A3" w:rsidRDefault="00806D77">
      <w:pPr>
        <w:spacing w:after="0"/>
      </w:pPr>
      <w:r>
        <w:rPr>
          <w:rFonts w:ascii="Arial" w:hAnsi="Arial"/>
        </w:rPr>
        <w:t xml:space="preserve">Okay. So, </w:t>
      </w:r>
      <w:proofErr w:type="gramStart"/>
      <w:r>
        <w:rPr>
          <w:rFonts w:ascii="Arial" w:hAnsi="Arial"/>
        </w:rPr>
        <w:t>first of all</w:t>
      </w:r>
      <w:proofErr w:type="gramEnd"/>
      <w:r>
        <w:rPr>
          <w:rFonts w:ascii="Arial" w:hAnsi="Arial"/>
        </w:rPr>
        <w:t xml:space="preserve">, I have a question and a remark to make, if you don't mind. </w:t>
      </w:r>
      <w:proofErr w:type="gramStart"/>
      <w:r>
        <w:rPr>
          <w:rFonts w:ascii="Arial" w:hAnsi="Arial"/>
        </w:rPr>
        <w:t>So</w:t>
      </w:r>
      <w:proofErr w:type="gramEnd"/>
      <w:r>
        <w:rPr>
          <w:rFonts w:ascii="Arial" w:hAnsi="Arial"/>
        </w:rPr>
        <w:t xml:space="preserve"> my question is, did you do develop contractions for the language</w:t>
      </w:r>
      <w:r w:rsidR="00D339FE">
        <w:rPr>
          <w:rFonts w:ascii="Arial" w:hAnsi="Arial"/>
        </w:rPr>
        <w:t>, the</w:t>
      </w:r>
      <w:r>
        <w:rPr>
          <w:rFonts w:ascii="Arial" w:hAnsi="Arial"/>
        </w:rPr>
        <w:t xml:space="preserve"> code that you created</w:t>
      </w:r>
      <w:r w:rsidR="00D339FE">
        <w:rPr>
          <w:rFonts w:ascii="Arial" w:hAnsi="Arial"/>
        </w:rPr>
        <w:t>?</w:t>
      </w:r>
      <w:r>
        <w:rPr>
          <w:rFonts w:ascii="Arial" w:hAnsi="Arial"/>
        </w:rPr>
        <w:t xml:space="preserve"> </w:t>
      </w:r>
      <w:r w:rsidR="00D339FE">
        <w:rPr>
          <w:rFonts w:ascii="Arial" w:hAnsi="Arial"/>
        </w:rPr>
        <w:t>A</w:t>
      </w:r>
      <w:r>
        <w:rPr>
          <w:rFonts w:ascii="Arial" w:hAnsi="Arial"/>
        </w:rPr>
        <w:t>nd I wanted to add something about contractions or no contractions</w:t>
      </w:r>
      <w:r w:rsidR="00D339FE">
        <w:rPr>
          <w:rFonts w:ascii="Arial" w:hAnsi="Arial"/>
        </w:rPr>
        <w:t xml:space="preserve">. </w:t>
      </w:r>
      <w:r>
        <w:rPr>
          <w:rFonts w:ascii="Arial" w:hAnsi="Arial"/>
        </w:rPr>
        <w:t>In Hebrew</w:t>
      </w:r>
      <w:r w:rsidR="003F5F20">
        <w:rPr>
          <w:rFonts w:ascii="Arial" w:hAnsi="Arial"/>
        </w:rPr>
        <w:t>,</w:t>
      </w:r>
      <w:r>
        <w:rPr>
          <w:rFonts w:ascii="Arial" w:hAnsi="Arial"/>
        </w:rPr>
        <w:t xml:space="preserve"> </w:t>
      </w:r>
      <w:r w:rsidR="003F5F20">
        <w:rPr>
          <w:rFonts w:ascii="Arial" w:hAnsi="Arial"/>
        </w:rPr>
        <w:t>t</w:t>
      </w:r>
      <w:r>
        <w:rPr>
          <w:rFonts w:ascii="Arial" w:hAnsi="Arial"/>
        </w:rPr>
        <w:t>hey didn't include contractions</w:t>
      </w:r>
      <w:r w:rsidR="003F5F20">
        <w:rPr>
          <w:rFonts w:ascii="Arial" w:hAnsi="Arial"/>
        </w:rPr>
        <w:t>,</w:t>
      </w:r>
      <w:r>
        <w:rPr>
          <w:rFonts w:ascii="Arial" w:hAnsi="Arial"/>
        </w:rPr>
        <w:t xml:space="preserve"> </w:t>
      </w:r>
      <w:r w:rsidR="003F5F20">
        <w:rPr>
          <w:rFonts w:ascii="Arial" w:hAnsi="Arial"/>
        </w:rPr>
        <w:t>a</w:t>
      </w:r>
      <w:r>
        <w:rPr>
          <w:rFonts w:ascii="Arial" w:hAnsi="Arial"/>
        </w:rPr>
        <w:t>nd the reason why, and seem</w:t>
      </w:r>
      <w:r w:rsidR="003F5F20">
        <w:rPr>
          <w:rFonts w:ascii="Arial" w:hAnsi="Arial"/>
        </w:rPr>
        <w:t>s</w:t>
      </w:r>
      <w:r>
        <w:rPr>
          <w:rFonts w:ascii="Arial" w:hAnsi="Arial"/>
        </w:rPr>
        <w:t xml:space="preserve"> quite logical to me</w:t>
      </w:r>
      <w:r w:rsidR="003F5F20">
        <w:rPr>
          <w:rFonts w:ascii="Arial" w:hAnsi="Arial"/>
        </w:rPr>
        <w:t>,</w:t>
      </w:r>
      <w:r>
        <w:rPr>
          <w:rFonts w:ascii="Arial" w:hAnsi="Arial"/>
        </w:rPr>
        <w:t xml:space="preserve"> is that</w:t>
      </w:r>
      <w:r w:rsidR="003F5F20">
        <w:rPr>
          <w:rFonts w:ascii="Arial" w:hAnsi="Arial"/>
        </w:rPr>
        <w:t>,</w:t>
      </w:r>
      <w:r>
        <w:rPr>
          <w:rFonts w:ascii="Arial" w:hAnsi="Arial"/>
        </w:rPr>
        <w:t xml:space="preserve"> at least in modern Hebrew, we</w:t>
      </w:r>
      <w:r w:rsidR="003F5F20">
        <w:rPr>
          <w:rFonts w:ascii="Arial" w:hAnsi="Arial"/>
        </w:rPr>
        <w:t xml:space="preserve"> </w:t>
      </w:r>
      <w:r>
        <w:rPr>
          <w:rFonts w:ascii="Arial" w:hAnsi="Arial"/>
        </w:rPr>
        <w:t xml:space="preserve">only read, we only use consonants. </w:t>
      </w:r>
      <w:proofErr w:type="gramStart"/>
      <w:r>
        <w:rPr>
          <w:rFonts w:ascii="Arial" w:hAnsi="Arial"/>
        </w:rPr>
        <w:t>So</w:t>
      </w:r>
      <w:proofErr w:type="gramEnd"/>
      <w:r>
        <w:rPr>
          <w:rFonts w:ascii="Arial" w:hAnsi="Arial"/>
        </w:rPr>
        <w:t xml:space="preserve"> the vowels, we have to add them ourselves. </w:t>
      </w:r>
      <w:proofErr w:type="gramStart"/>
      <w:r>
        <w:rPr>
          <w:rFonts w:ascii="Arial" w:hAnsi="Arial"/>
        </w:rPr>
        <w:t>So</w:t>
      </w:r>
      <w:proofErr w:type="gramEnd"/>
      <w:r>
        <w:rPr>
          <w:rFonts w:ascii="Arial" w:hAnsi="Arial"/>
        </w:rPr>
        <w:t xml:space="preserve"> adding contractions and this difficulty</w:t>
      </w:r>
      <w:r w:rsidR="003F5F20">
        <w:rPr>
          <w:rFonts w:ascii="Arial" w:hAnsi="Arial"/>
        </w:rPr>
        <w:t>,</w:t>
      </w:r>
      <w:r>
        <w:rPr>
          <w:rFonts w:ascii="Arial" w:hAnsi="Arial"/>
        </w:rPr>
        <w:t xml:space="preserve"> I mean, if you know grammar, well, it's alright</w:t>
      </w:r>
      <w:r w:rsidR="003F5F20">
        <w:rPr>
          <w:rFonts w:ascii="Arial" w:hAnsi="Arial"/>
        </w:rPr>
        <w:t>, b</w:t>
      </w:r>
      <w:r>
        <w:rPr>
          <w:rFonts w:ascii="Arial" w:hAnsi="Arial"/>
        </w:rPr>
        <w:t xml:space="preserve">ut can be a little difficult. </w:t>
      </w:r>
      <w:proofErr w:type="gramStart"/>
      <w:r>
        <w:rPr>
          <w:rFonts w:ascii="Arial" w:hAnsi="Arial"/>
        </w:rPr>
        <w:t>So</w:t>
      </w:r>
      <w:proofErr w:type="gramEnd"/>
      <w:r>
        <w:rPr>
          <w:rFonts w:ascii="Arial" w:hAnsi="Arial"/>
        </w:rPr>
        <w:t xml:space="preserve"> it's interesting because it's at once an old language and a new language. And </w:t>
      </w:r>
      <w:proofErr w:type="gramStart"/>
      <w:r>
        <w:rPr>
          <w:rFonts w:ascii="Arial" w:hAnsi="Arial"/>
        </w:rPr>
        <w:t>so</w:t>
      </w:r>
      <w:proofErr w:type="gramEnd"/>
      <w:r>
        <w:rPr>
          <w:rFonts w:ascii="Arial" w:hAnsi="Arial"/>
        </w:rPr>
        <w:t xml:space="preserve"> </w:t>
      </w:r>
      <w:proofErr w:type="gramStart"/>
      <w:r w:rsidR="003F5F20">
        <w:rPr>
          <w:rFonts w:ascii="Arial" w:hAnsi="Arial"/>
        </w:rPr>
        <w:t>there</w:t>
      </w:r>
      <w:proofErr w:type="gramEnd"/>
      <w:r>
        <w:rPr>
          <w:rFonts w:ascii="Arial" w:hAnsi="Arial"/>
        </w:rPr>
        <w:t xml:space="preserve"> were confronted to those kinds of problems.</w:t>
      </w:r>
    </w:p>
    <w:p w14:paraId="1F2A5C32" w14:textId="77777777" w:rsidR="003013A3" w:rsidRDefault="003013A3">
      <w:pPr>
        <w:spacing w:after="0"/>
      </w:pPr>
    </w:p>
    <w:p w14:paraId="371FB804"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36:58</w:t>
      </w:r>
      <w:proofErr w:type="gramEnd"/>
    </w:p>
    <w:p w14:paraId="56E340BA" w14:textId="2AE36176" w:rsidR="003013A3" w:rsidRDefault="00806D77">
      <w:pPr>
        <w:spacing w:after="0"/>
      </w:pPr>
      <w:r>
        <w:rPr>
          <w:rFonts w:ascii="Arial" w:hAnsi="Arial"/>
        </w:rPr>
        <w:t xml:space="preserve">So I think I will leave it to Christine to explain, you know, to talk about what she did with contractions or didn't do with contractions, I would just say, I'm also taking Hebrew and there's a part of me that's like, </w:t>
      </w:r>
      <w:r w:rsidR="003F5F20">
        <w:rPr>
          <w:rFonts w:ascii="Arial" w:hAnsi="Arial"/>
        </w:rPr>
        <w:t>o</w:t>
      </w:r>
      <w:r>
        <w:rPr>
          <w:rFonts w:ascii="Arial" w:hAnsi="Arial"/>
        </w:rPr>
        <w:t>h my goodness, I'm glad there aren't contractions, because, you know, like, just learning because of the way the language works. I think in Hebrew, as you said, like that makes perfect sense why there wouldn't be contractions</w:t>
      </w:r>
      <w:r w:rsidR="003F5F20">
        <w:rPr>
          <w:rFonts w:ascii="Arial" w:hAnsi="Arial"/>
        </w:rPr>
        <w:t>.</w:t>
      </w:r>
      <w:r>
        <w:rPr>
          <w:rFonts w:ascii="Arial" w:hAnsi="Arial"/>
        </w:rPr>
        <w:t xml:space="preserve"> I think part of, you know, do we develop contractions, maybe depends on some of the mechanics of the language, like that example that you raised is a </w:t>
      </w:r>
      <w:proofErr w:type="gramStart"/>
      <w:r>
        <w:rPr>
          <w:rFonts w:ascii="Arial" w:hAnsi="Arial"/>
        </w:rPr>
        <w:t>really good</w:t>
      </w:r>
      <w:proofErr w:type="gramEnd"/>
      <w:r>
        <w:rPr>
          <w:rFonts w:ascii="Arial" w:hAnsi="Arial"/>
        </w:rPr>
        <w:t xml:space="preserve"> one. So over</w:t>
      </w:r>
      <w:r w:rsidR="003F5F20">
        <w:rPr>
          <w:rFonts w:ascii="Arial" w:hAnsi="Arial"/>
        </w:rPr>
        <w:t xml:space="preserve"> t</w:t>
      </w:r>
      <w:r>
        <w:rPr>
          <w:rFonts w:ascii="Arial" w:hAnsi="Arial"/>
        </w:rPr>
        <w:t>o you, Christine.</w:t>
      </w:r>
    </w:p>
    <w:p w14:paraId="67370027" w14:textId="77777777" w:rsidR="003013A3" w:rsidRDefault="003013A3">
      <w:pPr>
        <w:spacing w:after="0"/>
      </w:pPr>
    </w:p>
    <w:p w14:paraId="440DB72D"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37:37</w:t>
      </w:r>
      <w:proofErr w:type="gramEnd"/>
    </w:p>
    <w:p w14:paraId="5D391F79" w14:textId="0BF809AA" w:rsidR="003013A3" w:rsidRDefault="00806D77">
      <w:pPr>
        <w:spacing w:after="0"/>
      </w:pPr>
      <w:r>
        <w:rPr>
          <w:rFonts w:ascii="Arial" w:hAnsi="Arial"/>
        </w:rPr>
        <w:t xml:space="preserve">We did not develop any contractions for </w:t>
      </w:r>
      <w:r w:rsidR="00BE1ACE">
        <w:rPr>
          <w:rFonts w:ascii="Arial" w:hAnsi="Arial"/>
        </w:rPr>
        <w:t>Mi’kmaw</w:t>
      </w:r>
      <w:r>
        <w:rPr>
          <w:rFonts w:ascii="Arial" w:hAnsi="Arial"/>
        </w:rPr>
        <w:t xml:space="preserve">. I guess, partly because it's not being heavily used by anyone </w:t>
      </w:r>
      <w:proofErr w:type="gramStart"/>
      <w:r>
        <w:rPr>
          <w:rFonts w:ascii="Arial" w:hAnsi="Arial"/>
        </w:rPr>
        <w:t>at the moment</w:t>
      </w:r>
      <w:proofErr w:type="gramEnd"/>
      <w:r>
        <w:rPr>
          <w:rFonts w:ascii="Arial" w:hAnsi="Arial"/>
        </w:rPr>
        <w:t>. I mean, I wouldn't be opposed to looking into that. But for my initial purposes, contractions weren't on my radar</w:t>
      </w:r>
      <w:r w:rsidR="00A36220">
        <w:rPr>
          <w:rFonts w:ascii="Arial" w:hAnsi="Arial"/>
        </w:rPr>
        <w:t>,</w:t>
      </w:r>
      <w:r>
        <w:rPr>
          <w:rFonts w:ascii="Arial" w:hAnsi="Arial"/>
        </w:rPr>
        <w:t xml:space="preserve"> </w:t>
      </w:r>
      <w:r w:rsidR="00A36220">
        <w:rPr>
          <w:rFonts w:ascii="Arial" w:hAnsi="Arial"/>
        </w:rPr>
        <w:t>n</w:t>
      </w:r>
      <w:r>
        <w:rPr>
          <w:rFonts w:ascii="Arial" w:hAnsi="Arial"/>
        </w:rPr>
        <w:t>o.</w:t>
      </w:r>
    </w:p>
    <w:p w14:paraId="737954E6" w14:textId="77777777" w:rsidR="003013A3" w:rsidRDefault="003013A3">
      <w:pPr>
        <w:spacing w:after="0"/>
      </w:pPr>
    </w:p>
    <w:p w14:paraId="10BAE3A2"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38:00</w:t>
      </w:r>
      <w:proofErr w:type="gramEnd"/>
    </w:p>
    <w:p w14:paraId="6CBB7CDD" w14:textId="4B1F9177" w:rsidR="003013A3" w:rsidRDefault="00806D77">
      <w:pPr>
        <w:spacing w:after="0"/>
      </w:pPr>
      <w:r>
        <w:rPr>
          <w:rFonts w:ascii="Arial" w:hAnsi="Arial"/>
        </w:rPr>
        <w:t xml:space="preserve">Well, </w:t>
      </w:r>
      <w:r w:rsidR="00A36220">
        <w:rPr>
          <w:rFonts w:ascii="Arial" w:hAnsi="Arial"/>
        </w:rPr>
        <w:t xml:space="preserve">and </w:t>
      </w:r>
      <w:r>
        <w:rPr>
          <w:rFonts w:ascii="Arial" w:hAnsi="Arial"/>
        </w:rPr>
        <w:t xml:space="preserve">that's a </w:t>
      </w:r>
      <w:proofErr w:type="gramStart"/>
      <w:r>
        <w:rPr>
          <w:rFonts w:ascii="Arial" w:hAnsi="Arial"/>
        </w:rPr>
        <w:t>really good</w:t>
      </w:r>
      <w:proofErr w:type="gramEnd"/>
      <w:r>
        <w:rPr>
          <w:rFonts w:ascii="Arial" w:hAnsi="Arial"/>
        </w:rPr>
        <w:t xml:space="preserve"> point that you make, too, because it's not to say that they </w:t>
      </w:r>
      <w:proofErr w:type="gramStart"/>
      <w:r>
        <w:rPr>
          <w:rFonts w:ascii="Arial" w:hAnsi="Arial"/>
        </w:rPr>
        <w:t>wouldn't</w:t>
      </w:r>
      <w:proofErr w:type="gramEnd"/>
      <w:r>
        <w:rPr>
          <w:rFonts w:ascii="Arial" w:hAnsi="Arial"/>
        </w:rPr>
        <w:t xml:space="preserve"> be developed in the future</w:t>
      </w:r>
      <w:r w:rsidR="00A36220">
        <w:rPr>
          <w:rFonts w:ascii="Arial" w:hAnsi="Arial"/>
        </w:rPr>
        <w:t>. Y</w:t>
      </w:r>
      <w:r>
        <w:rPr>
          <w:rFonts w:ascii="Arial" w:hAnsi="Arial"/>
        </w:rPr>
        <w:t xml:space="preserve">ou know, </w:t>
      </w:r>
      <w:proofErr w:type="gramStart"/>
      <w:r>
        <w:rPr>
          <w:rFonts w:ascii="Arial" w:hAnsi="Arial"/>
        </w:rPr>
        <w:t xml:space="preserve">a </w:t>
      </w:r>
      <w:r w:rsidR="00A36220">
        <w:rPr>
          <w:rFonts w:ascii="Arial" w:hAnsi="Arial"/>
        </w:rPr>
        <w:t>braille</w:t>
      </w:r>
      <w:proofErr w:type="gramEnd"/>
      <w:r>
        <w:rPr>
          <w:rFonts w:ascii="Arial" w:hAnsi="Arial"/>
        </w:rPr>
        <w:t xml:space="preserve"> code can always be updated as and when that is needed. And that updating could include developing some contractions</w:t>
      </w:r>
      <w:r w:rsidR="009711FA">
        <w:rPr>
          <w:rFonts w:ascii="Arial" w:hAnsi="Arial"/>
        </w:rPr>
        <w:t>.</w:t>
      </w:r>
    </w:p>
    <w:p w14:paraId="6FB22145" w14:textId="77777777" w:rsidR="003013A3" w:rsidRDefault="003013A3">
      <w:pPr>
        <w:spacing w:after="0"/>
      </w:pPr>
    </w:p>
    <w:p w14:paraId="1FB33EFE"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38:19</w:t>
      </w:r>
      <w:proofErr w:type="gramEnd"/>
    </w:p>
    <w:p w14:paraId="1866F972" w14:textId="77777777" w:rsidR="003B7594" w:rsidRDefault="00806D77">
      <w:pPr>
        <w:spacing w:after="0"/>
        <w:rPr>
          <w:rFonts w:ascii="Arial" w:hAnsi="Arial"/>
        </w:rPr>
      </w:pPr>
      <w:r>
        <w:rPr>
          <w:rFonts w:ascii="Arial" w:hAnsi="Arial"/>
        </w:rPr>
        <w:t>Exactly. And the framework is there now to add on to that.</w:t>
      </w:r>
    </w:p>
    <w:p w14:paraId="5872ED93" w14:textId="77777777" w:rsidR="003B7594" w:rsidRDefault="003B7594">
      <w:pPr>
        <w:spacing w:after="0"/>
        <w:rPr>
          <w:rFonts w:ascii="Arial" w:hAnsi="Arial"/>
        </w:rPr>
      </w:pPr>
    </w:p>
    <w:p w14:paraId="43068691" w14:textId="7BE53F4A" w:rsidR="003B7594" w:rsidRPr="003B7594" w:rsidRDefault="003B7594">
      <w:pPr>
        <w:spacing w:after="0"/>
        <w:rPr>
          <w:rFonts w:ascii="Arial" w:hAnsi="Arial"/>
          <w:b/>
          <w:bCs/>
        </w:rPr>
      </w:pPr>
      <w:r>
        <w:rPr>
          <w:rFonts w:ascii="Arial" w:hAnsi="Arial"/>
          <w:b/>
          <w:bCs/>
        </w:rPr>
        <w:t>Anthony</w:t>
      </w:r>
    </w:p>
    <w:p w14:paraId="3A84518B" w14:textId="3884016A" w:rsidR="003013A3" w:rsidRDefault="00806D77">
      <w:pPr>
        <w:spacing w:after="0"/>
      </w:pPr>
      <w:r>
        <w:rPr>
          <w:rFonts w:ascii="Arial" w:hAnsi="Arial"/>
        </w:rPr>
        <w:t>Okay, next, Jodi</w:t>
      </w:r>
      <w:r w:rsidR="002736BA">
        <w:rPr>
          <w:rFonts w:ascii="Arial" w:hAnsi="Arial"/>
        </w:rPr>
        <w:t>e</w:t>
      </w:r>
      <w:r>
        <w:rPr>
          <w:rFonts w:ascii="Arial" w:hAnsi="Arial"/>
        </w:rPr>
        <w:t>?</w:t>
      </w:r>
    </w:p>
    <w:p w14:paraId="01390EFA" w14:textId="77777777" w:rsidR="003013A3" w:rsidRDefault="003013A3">
      <w:pPr>
        <w:spacing w:after="0"/>
      </w:pPr>
    </w:p>
    <w:p w14:paraId="05003942" w14:textId="7C5FBD68" w:rsidR="003013A3" w:rsidRDefault="002736BA">
      <w:pPr>
        <w:spacing w:after="0"/>
      </w:pPr>
      <w:r w:rsidRPr="002736BA">
        <w:rPr>
          <w:rFonts w:ascii="Arial" w:hAnsi="Arial"/>
          <w:b/>
          <w:bCs/>
          <w:color w:val="000000" w:themeColor="text1"/>
        </w:rPr>
        <w:t>Jodie</w:t>
      </w:r>
      <w:r>
        <w:rPr>
          <w:rFonts w:ascii="Arial" w:hAnsi="Arial"/>
          <w:b/>
          <w:bCs/>
          <w:color w:val="5D7284"/>
        </w:rPr>
        <w:t xml:space="preserve"> </w:t>
      </w:r>
      <w:r w:rsidR="00806D77">
        <w:rPr>
          <w:rFonts w:ascii="Arial" w:hAnsi="Arial"/>
          <w:color w:val="5D7284"/>
        </w:rPr>
        <w:t>38:36</w:t>
      </w:r>
    </w:p>
    <w:p w14:paraId="74A14170" w14:textId="18407462" w:rsidR="003013A3" w:rsidRDefault="00BC2146">
      <w:pPr>
        <w:spacing w:after="0"/>
      </w:pPr>
      <w:r>
        <w:rPr>
          <w:rFonts w:ascii="Arial" w:hAnsi="Arial"/>
        </w:rPr>
        <w:t xml:space="preserve">Hello? </w:t>
      </w:r>
      <w:r w:rsidR="00806D77">
        <w:rPr>
          <w:rFonts w:ascii="Arial" w:hAnsi="Arial"/>
        </w:rPr>
        <w:t>I'm calling from Australia.</w:t>
      </w:r>
    </w:p>
    <w:p w14:paraId="69584E51" w14:textId="77777777" w:rsidR="003013A3" w:rsidRDefault="003013A3">
      <w:pPr>
        <w:spacing w:after="0"/>
      </w:pPr>
    </w:p>
    <w:p w14:paraId="7BC17847" w14:textId="5EBA8520" w:rsidR="003013A3" w:rsidRDefault="00BC2146">
      <w:pPr>
        <w:spacing w:after="0"/>
      </w:pPr>
      <w:proofErr w:type="gramStart"/>
      <w:r>
        <w:rPr>
          <w:rFonts w:ascii="Arial" w:hAnsi="Arial"/>
          <w:b/>
        </w:rPr>
        <w:t>Anthony</w:t>
      </w:r>
      <w:r w:rsidR="00806D77">
        <w:rPr>
          <w:rFonts w:ascii="Arial" w:hAnsi="Arial"/>
          <w:b/>
        </w:rPr>
        <w:t xml:space="preserve">  </w:t>
      </w:r>
      <w:r w:rsidR="00806D77">
        <w:rPr>
          <w:rFonts w:ascii="Arial" w:hAnsi="Arial"/>
          <w:color w:val="5D7284"/>
        </w:rPr>
        <w:t>38:49</w:t>
      </w:r>
      <w:proofErr w:type="gramEnd"/>
    </w:p>
    <w:p w14:paraId="4830297D" w14:textId="1FBAFEB6" w:rsidR="003013A3" w:rsidRDefault="00806D77">
      <w:pPr>
        <w:spacing w:after="0"/>
      </w:pPr>
      <w:r>
        <w:rPr>
          <w:rFonts w:ascii="Arial" w:hAnsi="Arial"/>
        </w:rPr>
        <w:t>Hello, you are</w:t>
      </w:r>
      <w:r w:rsidR="00BC2146">
        <w:rPr>
          <w:rFonts w:ascii="Arial" w:hAnsi="Arial"/>
        </w:rPr>
        <w:t xml:space="preserve"> our</w:t>
      </w:r>
      <w:r>
        <w:rPr>
          <w:rFonts w:ascii="Arial" w:hAnsi="Arial"/>
        </w:rPr>
        <w:t xml:space="preserve"> future.</w:t>
      </w:r>
    </w:p>
    <w:p w14:paraId="7AB47740" w14:textId="77777777" w:rsidR="003013A3" w:rsidRDefault="003013A3">
      <w:pPr>
        <w:spacing w:after="0"/>
      </w:pPr>
    </w:p>
    <w:p w14:paraId="784FC017" w14:textId="4854DAD1" w:rsidR="003013A3" w:rsidRDefault="00A65C5A">
      <w:pPr>
        <w:spacing w:after="0"/>
      </w:pPr>
      <w:r w:rsidRPr="00A65C5A">
        <w:rPr>
          <w:rFonts w:ascii="Arial" w:hAnsi="Arial"/>
          <w:b/>
          <w:bCs/>
          <w:color w:val="000000" w:themeColor="text1"/>
        </w:rPr>
        <w:t>Jodie</w:t>
      </w:r>
      <w:r>
        <w:rPr>
          <w:rFonts w:ascii="Arial" w:hAnsi="Arial"/>
          <w:b/>
          <w:bCs/>
          <w:color w:val="5D7284"/>
        </w:rPr>
        <w:t xml:space="preserve"> </w:t>
      </w:r>
      <w:r w:rsidR="00806D77">
        <w:rPr>
          <w:rFonts w:ascii="Arial" w:hAnsi="Arial"/>
          <w:color w:val="5D7284"/>
        </w:rPr>
        <w:t>38:53</w:t>
      </w:r>
    </w:p>
    <w:p w14:paraId="179BE220" w14:textId="4A0D801B" w:rsidR="003013A3" w:rsidRDefault="00806D77">
      <w:pPr>
        <w:spacing w:after="0"/>
      </w:pPr>
      <w:r>
        <w:rPr>
          <w:rFonts w:ascii="Arial" w:hAnsi="Arial"/>
        </w:rPr>
        <w:t>It's really early in the morning and I'm trying to be quiet</w:t>
      </w:r>
      <w:r w:rsidR="00A65C5A">
        <w:rPr>
          <w:rFonts w:ascii="Arial" w:hAnsi="Arial"/>
        </w:rPr>
        <w:t>, s</w:t>
      </w:r>
      <w:r>
        <w:rPr>
          <w:rFonts w:ascii="Arial" w:hAnsi="Arial"/>
        </w:rPr>
        <w:t xml:space="preserve">o I've got headphones </w:t>
      </w:r>
      <w:proofErr w:type="gramStart"/>
      <w:r>
        <w:rPr>
          <w:rFonts w:ascii="Arial" w:hAnsi="Arial"/>
        </w:rPr>
        <w:t>on</w:t>
      </w:r>
      <w:proofErr w:type="gramEnd"/>
      <w:r w:rsidR="006B21FB">
        <w:rPr>
          <w:rFonts w:ascii="Arial" w:hAnsi="Arial"/>
        </w:rPr>
        <w:t xml:space="preserve"> and</w:t>
      </w:r>
      <w:r>
        <w:rPr>
          <w:rFonts w:ascii="Arial" w:hAnsi="Arial"/>
        </w:rPr>
        <w:t xml:space="preserve"> I can't hear myself. But</w:t>
      </w:r>
      <w:r w:rsidR="006B21FB">
        <w:rPr>
          <w:rFonts w:ascii="Arial" w:hAnsi="Arial"/>
        </w:rPr>
        <w:t>,</w:t>
      </w:r>
      <w:r>
        <w:rPr>
          <w:rFonts w:ascii="Arial" w:hAnsi="Arial"/>
        </w:rPr>
        <w:t xml:space="preserve"> yeah</w:t>
      </w:r>
      <w:r w:rsidR="006B21FB">
        <w:rPr>
          <w:rFonts w:ascii="Arial" w:hAnsi="Arial"/>
        </w:rPr>
        <w:t>, I’m a braille</w:t>
      </w:r>
      <w:r>
        <w:rPr>
          <w:rFonts w:ascii="Arial" w:hAnsi="Arial"/>
        </w:rPr>
        <w:t xml:space="preserve"> transcriber from the New South Wales Department of Education. And we actually do have a specific need because as </w:t>
      </w:r>
      <w:r w:rsidR="000E5676">
        <w:rPr>
          <w:rFonts w:ascii="Arial" w:hAnsi="Arial"/>
        </w:rPr>
        <w:t>First Nation</w:t>
      </w:r>
      <w:r>
        <w:rPr>
          <w:rFonts w:ascii="Arial" w:hAnsi="Arial"/>
        </w:rPr>
        <w:t xml:space="preserve"> languages</w:t>
      </w:r>
      <w:r w:rsidR="000E5676">
        <w:rPr>
          <w:rFonts w:ascii="Arial" w:hAnsi="Arial"/>
        </w:rPr>
        <w:t xml:space="preserve"> are</w:t>
      </w:r>
      <w:r>
        <w:rPr>
          <w:rFonts w:ascii="Arial" w:hAnsi="Arial"/>
        </w:rPr>
        <w:t xml:space="preserve"> being taught more in schools, our state's going to be rolling out a new Aboriginal </w:t>
      </w:r>
      <w:proofErr w:type="gramStart"/>
      <w:r>
        <w:rPr>
          <w:rFonts w:ascii="Arial" w:hAnsi="Arial"/>
        </w:rPr>
        <w:t>languages</w:t>
      </w:r>
      <w:proofErr w:type="gramEnd"/>
      <w:r>
        <w:rPr>
          <w:rFonts w:ascii="Arial" w:hAnsi="Arial"/>
        </w:rPr>
        <w:t xml:space="preserve"> curriculum. And so</w:t>
      </w:r>
      <w:r w:rsidR="000E5676">
        <w:rPr>
          <w:rFonts w:ascii="Arial" w:hAnsi="Arial"/>
        </w:rPr>
        <w:t>,</w:t>
      </w:r>
      <w:r>
        <w:rPr>
          <w:rFonts w:ascii="Arial" w:hAnsi="Arial"/>
        </w:rPr>
        <w:t xml:space="preserve"> you know, </w:t>
      </w:r>
      <w:proofErr w:type="gramStart"/>
      <w:r>
        <w:rPr>
          <w:rFonts w:ascii="Arial" w:hAnsi="Arial"/>
        </w:rPr>
        <w:t>we're needing</w:t>
      </w:r>
      <w:proofErr w:type="gramEnd"/>
      <w:r>
        <w:rPr>
          <w:rFonts w:ascii="Arial" w:hAnsi="Arial"/>
        </w:rPr>
        <w:t xml:space="preserve"> to teach students and we don't have a </w:t>
      </w:r>
      <w:r w:rsidR="000E5676">
        <w:rPr>
          <w:rFonts w:ascii="Arial" w:hAnsi="Arial"/>
        </w:rPr>
        <w:t>b</w:t>
      </w:r>
      <w:r>
        <w:rPr>
          <w:rFonts w:ascii="Arial" w:hAnsi="Arial"/>
        </w:rPr>
        <w:t xml:space="preserve">raille code for these languages. You </w:t>
      </w:r>
      <w:proofErr w:type="gramStart"/>
      <w:r>
        <w:rPr>
          <w:rFonts w:ascii="Arial" w:hAnsi="Arial"/>
        </w:rPr>
        <w:t>know, if</w:t>
      </w:r>
      <w:proofErr w:type="gramEnd"/>
      <w:r>
        <w:rPr>
          <w:rFonts w:ascii="Arial" w:hAnsi="Arial"/>
        </w:rPr>
        <w:t xml:space="preserve"> there's blind or </w:t>
      </w:r>
      <w:r w:rsidR="000E5676">
        <w:rPr>
          <w:rFonts w:ascii="Arial" w:hAnsi="Arial"/>
        </w:rPr>
        <w:t>vision</w:t>
      </w:r>
      <w:r>
        <w:rPr>
          <w:rFonts w:ascii="Arial" w:hAnsi="Arial"/>
        </w:rPr>
        <w:t xml:space="preserve"> impaired students who will want to learn them. We do have some challenges, though, because some languages are not in a written form. In New South Wales, we have 35 active languages. And across the country, we </w:t>
      </w:r>
      <w:proofErr w:type="gramStart"/>
      <w:r>
        <w:rPr>
          <w:rFonts w:ascii="Arial" w:hAnsi="Arial"/>
        </w:rPr>
        <w:t>actually have</w:t>
      </w:r>
      <w:proofErr w:type="gramEnd"/>
      <w:r>
        <w:rPr>
          <w:rFonts w:ascii="Arial" w:hAnsi="Arial"/>
        </w:rPr>
        <w:t xml:space="preserve"> over 300. And </w:t>
      </w:r>
      <w:proofErr w:type="gramStart"/>
      <w:r>
        <w:rPr>
          <w:rFonts w:ascii="Arial" w:hAnsi="Arial"/>
        </w:rPr>
        <w:t>so</w:t>
      </w:r>
      <w:proofErr w:type="gramEnd"/>
      <w:r>
        <w:rPr>
          <w:rFonts w:ascii="Arial" w:hAnsi="Arial"/>
        </w:rPr>
        <w:t xml:space="preserve"> we're sort of thinking, I recently attended our Australian </w:t>
      </w:r>
      <w:r w:rsidR="000E5676">
        <w:rPr>
          <w:rFonts w:ascii="Arial" w:hAnsi="Arial"/>
        </w:rPr>
        <w:t>Braille</w:t>
      </w:r>
      <w:r>
        <w:rPr>
          <w:rFonts w:ascii="Arial" w:hAnsi="Arial"/>
        </w:rPr>
        <w:t xml:space="preserve"> </w:t>
      </w:r>
      <w:r w:rsidR="000E5676">
        <w:rPr>
          <w:rFonts w:ascii="Arial" w:hAnsi="Arial"/>
        </w:rPr>
        <w:t>A</w:t>
      </w:r>
      <w:r>
        <w:rPr>
          <w:rFonts w:ascii="Arial" w:hAnsi="Arial"/>
        </w:rPr>
        <w:t xml:space="preserve">uthority workshop on First Nation languages in </w:t>
      </w:r>
      <w:r w:rsidR="000E5676">
        <w:rPr>
          <w:rFonts w:ascii="Arial" w:hAnsi="Arial"/>
        </w:rPr>
        <w:t>b</w:t>
      </w:r>
      <w:r>
        <w:rPr>
          <w:rFonts w:ascii="Arial" w:hAnsi="Arial"/>
        </w:rPr>
        <w:t>raille. And the</w:t>
      </w:r>
      <w:r w:rsidR="000E5676">
        <w:rPr>
          <w:rFonts w:ascii="Arial" w:hAnsi="Arial"/>
        </w:rPr>
        <w:t>re</w:t>
      </w:r>
      <w:r>
        <w:rPr>
          <w:rFonts w:ascii="Arial" w:hAnsi="Arial"/>
        </w:rPr>
        <w:t xml:space="preserve"> were the questions about, you know, should we have </w:t>
      </w:r>
      <w:r w:rsidR="000E5676">
        <w:rPr>
          <w:rFonts w:ascii="Arial" w:hAnsi="Arial"/>
        </w:rPr>
        <w:t>a</w:t>
      </w:r>
      <w:r>
        <w:rPr>
          <w:rFonts w:ascii="Arial" w:hAnsi="Arial"/>
        </w:rPr>
        <w:t xml:space="preserve"> </w:t>
      </w:r>
      <w:r w:rsidR="000E5676">
        <w:rPr>
          <w:rFonts w:ascii="Arial" w:hAnsi="Arial"/>
        </w:rPr>
        <w:t>u</w:t>
      </w:r>
      <w:r>
        <w:rPr>
          <w:rFonts w:ascii="Arial" w:hAnsi="Arial"/>
        </w:rPr>
        <w:t xml:space="preserve">nified </w:t>
      </w:r>
      <w:r w:rsidR="000E5676">
        <w:rPr>
          <w:rFonts w:ascii="Arial" w:hAnsi="Arial"/>
        </w:rPr>
        <w:t>b</w:t>
      </w:r>
      <w:r>
        <w:rPr>
          <w:rFonts w:ascii="Arial" w:hAnsi="Arial"/>
        </w:rPr>
        <w:t xml:space="preserve">raille code for </w:t>
      </w:r>
      <w:proofErr w:type="gramStart"/>
      <w:r>
        <w:rPr>
          <w:rFonts w:ascii="Arial" w:hAnsi="Arial"/>
        </w:rPr>
        <w:t>all of</w:t>
      </w:r>
      <w:proofErr w:type="gramEnd"/>
      <w:r>
        <w:rPr>
          <w:rFonts w:ascii="Arial" w:hAnsi="Arial"/>
        </w:rPr>
        <w:t xml:space="preserve"> our First Nation languages, where it's just sort of early </w:t>
      </w:r>
      <w:r w:rsidR="00A52DD0">
        <w:rPr>
          <w:rFonts w:ascii="Arial" w:hAnsi="Arial"/>
        </w:rPr>
        <w:t>discussions. W</w:t>
      </w:r>
      <w:r>
        <w:rPr>
          <w:rFonts w:ascii="Arial" w:hAnsi="Arial"/>
        </w:rPr>
        <w:t xml:space="preserve">e were thinking </w:t>
      </w:r>
      <w:r w:rsidR="00A52DD0">
        <w:rPr>
          <w:rFonts w:ascii="Arial" w:hAnsi="Arial"/>
        </w:rPr>
        <w:t xml:space="preserve">we want </w:t>
      </w:r>
      <w:r>
        <w:rPr>
          <w:rFonts w:ascii="Arial" w:hAnsi="Arial"/>
        </w:rPr>
        <w:t xml:space="preserve">to learn from other places around </w:t>
      </w:r>
      <w:r>
        <w:rPr>
          <w:rFonts w:ascii="Arial" w:hAnsi="Arial"/>
        </w:rPr>
        <w:lastRenderedPageBreak/>
        <w:t>the world that have done this. So</w:t>
      </w:r>
      <w:r w:rsidR="00A52DD0">
        <w:rPr>
          <w:rFonts w:ascii="Arial" w:hAnsi="Arial"/>
        </w:rPr>
        <w:t>,</w:t>
      </w:r>
      <w:r>
        <w:rPr>
          <w:rFonts w:ascii="Arial" w:hAnsi="Arial"/>
        </w:rPr>
        <w:t xml:space="preserve"> this new document that's coming out with the general principles will be </w:t>
      </w:r>
      <w:proofErr w:type="gramStart"/>
      <w:r>
        <w:rPr>
          <w:rFonts w:ascii="Arial" w:hAnsi="Arial"/>
        </w:rPr>
        <w:t>really useful</w:t>
      </w:r>
      <w:proofErr w:type="gramEnd"/>
      <w:r>
        <w:rPr>
          <w:rFonts w:ascii="Arial" w:hAnsi="Arial"/>
        </w:rPr>
        <w:t xml:space="preserve">. But we're just sort of </w:t>
      </w:r>
      <w:r w:rsidR="00795DCC">
        <w:rPr>
          <w:rFonts w:ascii="Arial" w:hAnsi="Arial"/>
        </w:rPr>
        <w:t xml:space="preserve">after </w:t>
      </w:r>
      <w:r>
        <w:rPr>
          <w:rFonts w:ascii="Arial" w:hAnsi="Arial"/>
        </w:rPr>
        <w:t>advice, you know, when you don't have a consistent, maybe consistent spelling or orthography</w:t>
      </w:r>
      <w:r w:rsidR="00795DCC">
        <w:rPr>
          <w:rFonts w:ascii="Arial" w:hAnsi="Arial"/>
        </w:rPr>
        <w:t>, y</w:t>
      </w:r>
      <w:r>
        <w:rPr>
          <w:rFonts w:ascii="Arial" w:hAnsi="Arial"/>
        </w:rPr>
        <w:t>ou know, where</w:t>
      </w:r>
      <w:r w:rsidR="00795DCC">
        <w:rPr>
          <w:rFonts w:ascii="Arial" w:hAnsi="Arial"/>
        </w:rPr>
        <w:t xml:space="preserve"> </w:t>
      </w:r>
      <w:r>
        <w:rPr>
          <w:rFonts w:ascii="Arial" w:hAnsi="Arial"/>
        </w:rPr>
        <w:t xml:space="preserve">do we go? </w:t>
      </w:r>
      <w:r w:rsidR="00795DCC">
        <w:rPr>
          <w:rFonts w:ascii="Arial" w:hAnsi="Arial"/>
        </w:rPr>
        <w:t>How</w:t>
      </w:r>
      <w:r>
        <w:rPr>
          <w:rFonts w:ascii="Arial" w:hAnsi="Arial"/>
        </w:rPr>
        <w:t xml:space="preserve"> do we start?</w:t>
      </w:r>
      <w:r w:rsidR="00795DCC">
        <w:t xml:space="preserve"> </w:t>
      </w:r>
      <w:r>
        <w:rPr>
          <w:rFonts w:ascii="Arial" w:hAnsi="Arial"/>
        </w:rPr>
        <w:t xml:space="preserve">So yeah, I'm interested to know more about the specifics of this </w:t>
      </w:r>
      <w:r w:rsidR="00795DCC">
        <w:rPr>
          <w:rFonts w:ascii="Arial" w:hAnsi="Arial"/>
        </w:rPr>
        <w:t>Mi’kmaw language,</w:t>
      </w:r>
      <w:r>
        <w:rPr>
          <w:rFonts w:ascii="Arial" w:hAnsi="Arial"/>
        </w:rPr>
        <w:t xml:space="preserve"> like the decision</w:t>
      </w:r>
      <w:r w:rsidR="00795DCC">
        <w:rPr>
          <w:rFonts w:ascii="Arial" w:hAnsi="Arial"/>
        </w:rPr>
        <w:t>,</w:t>
      </w:r>
      <w:r>
        <w:rPr>
          <w:rFonts w:ascii="Arial" w:hAnsi="Arial"/>
        </w:rPr>
        <w:t xml:space="preserve"> how you made the decisions on specifics, like you've already answered</w:t>
      </w:r>
      <w:r w:rsidR="00795DCC">
        <w:rPr>
          <w:rFonts w:ascii="Arial" w:hAnsi="Arial"/>
        </w:rPr>
        <w:t>,</w:t>
      </w:r>
      <w:r>
        <w:rPr>
          <w:rFonts w:ascii="Arial" w:hAnsi="Arial"/>
        </w:rPr>
        <w:t xml:space="preserve"> talked about contractions. But when it comes down to accents, you know, just sort of some examples, Christine, you know, and how you made the decisions.</w:t>
      </w:r>
    </w:p>
    <w:p w14:paraId="523EAF6E" w14:textId="77777777" w:rsidR="003013A3" w:rsidRDefault="003013A3">
      <w:pPr>
        <w:spacing w:after="0"/>
      </w:pPr>
    </w:p>
    <w:p w14:paraId="49DCE594"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40:43</w:t>
      </w:r>
      <w:proofErr w:type="gramEnd"/>
    </w:p>
    <w:p w14:paraId="3A6037B5" w14:textId="25335514" w:rsidR="003013A3" w:rsidRDefault="00806D77">
      <w:pPr>
        <w:spacing w:after="0"/>
      </w:pPr>
      <w:r>
        <w:rPr>
          <w:rFonts w:ascii="Arial" w:hAnsi="Arial"/>
        </w:rPr>
        <w:t xml:space="preserve">In all honesty, between collaboration with Dr. </w:t>
      </w:r>
      <w:r w:rsidR="000A6C23">
        <w:rPr>
          <w:rFonts w:ascii="Arial" w:hAnsi="Arial"/>
        </w:rPr>
        <w:t>Englebretson</w:t>
      </w:r>
      <w:r>
        <w:rPr>
          <w:rFonts w:ascii="Arial" w:hAnsi="Arial"/>
        </w:rPr>
        <w:t xml:space="preserve"> and Dr. Francis</w:t>
      </w:r>
      <w:r w:rsidR="000A6C23">
        <w:rPr>
          <w:rFonts w:ascii="Arial" w:hAnsi="Arial"/>
        </w:rPr>
        <w:t>,</w:t>
      </w:r>
      <w:r>
        <w:rPr>
          <w:rFonts w:ascii="Arial" w:hAnsi="Arial"/>
        </w:rPr>
        <w:t xml:space="preserve"> I kind of gave them the options, and, you know, presented them with what I was trying to do and because they were the experts, you know, which do you feel would best represent this. So, again, that's, I think, why it's so important to bring in other people. </w:t>
      </w:r>
      <w:r w:rsidR="000A6C23">
        <w:rPr>
          <w:rFonts w:ascii="Arial" w:hAnsi="Arial"/>
        </w:rPr>
        <w:t xml:space="preserve">I was a braille </w:t>
      </w:r>
      <w:r>
        <w:rPr>
          <w:rFonts w:ascii="Arial" w:hAnsi="Arial"/>
        </w:rPr>
        <w:t xml:space="preserve">transcriber, but I wasn't a linguist. I knew nothing about the </w:t>
      </w:r>
      <w:r w:rsidR="000A6C23">
        <w:rPr>
          <w:rFonts w:ascii="Arial" w:hAnsi="Arial"/>
        </w:rPr>
        <w:t>Mi’kmaw</w:t>
      </w:r>
      <w:r>
        <w:rPr>
          <w:rFonts w:ascii="Arial" w:hAnsi="Arial"/>
        </w:rPr>
        <w:t xml:space="preserve"> language. </w:t>
      </w:r>
      <w:proofErr w:type="gramStart"/>
      <w:r>
        <w:rPr>
          <w:rFonts w:ascii="Arial" w:hAnsi="Arial"/>
        </w:rPr>
        <w:t>So</w:t>
      </w:r>
      <w:proofErr w:type="gramEnd"/>
      <w:r>
        <w:rPr>
          <w:rFonts w:ascii="Arial" w:hAnsi="Arial"/>
        </w:rPr>
        <w:t xml:space="preserve"> it was a three way collaboration on that symbol.</w:t>
      </w:r>
    </w:p>
    <w:p w14:paraId="1845E589" w14:textId="77777777" w:rsidR="003013A3" w:rsidRDefault="003013A3">
      <w:pPr>
        <w:spacing w:after="0"/>
      </w:pPr>
    </w:p>
    <w:p w14:paraId="4C8376E2" w14:textId="63B0865F" w:rsidR="003013A3" w:rsidRDefault="000A6C23">
      <w:pPr>
        <w:spacing w:after="0"/>
      </w:pPr>
      <w:r w:rsidRPr="000A6C23">
        <w:rPr>
          <w:rFonts w:ascii="Arial" w:hAnsi="Arial"/>
          <w:b/>
          <w:bCs/>
          <w:color w:val="000000" w:themeColor="text1"/>
        </w:rPr>
        <w:t>Jodie</w:t>
      </w:r>
      <w:r>
        <w:rPr>
          <w:rFonts w:ascii="Arial" w:hAnsi="Arial"/>
          <w:b/>
          <w:bCs/>
          <w:color w:val="5D7284"/>
        </w:rPr>
        <w:t xml:space="preserve"> </w:t>
      </w:r>
      <w:r w:rsidR="00806D77">
        <w:rPr>
          <w:rFonts w:ascii="Arial" w:hAnsi="Arial"/>
          <w:color w:val="5D7284"/>
        </w:rPr>
        <w:t>41:29</w:t>
      </w:r>
    </w:p>
    <w:p w14:paraId="6A74AC31" w14:textId="401A8F05" w:rsidR="003013A3" w:rsidRDefault="00806D77">
      <w:pPr>
        <w:spacing w:after="0"/>
      </w:pPr>
      <w:r>
        <w:rPr>
          <w:rFonts w:ascii="Arial" w:hAnsi="Arial"/>
        </w:rPr>
        <w:t xml:space="preserve">So which symbol was that one, </w:t>
      </w:r>
      <w:r w:rsidR="000A6C23">
        <w:rPr>
          <w:rFonts w:ascii="Arial" w:hAnsi="Arial"/>
        </w:rPr>
        <w:t>sorry</w:t>
      </w:r>
      <w:r>
        <w:rPr>
          <w:rFonts w:ascii="Arial" w:hAnsi="Arial"/>
        </w:rPr>
        <w:t>?</w:t>
      </w:r>
    </w:p>
    <w:p w14:paraId="18FEC9D1" w14:textId="77777777" w:rsidR="003013A3" w:rsidRDefault="003013A3">
      <w:pPr>
        <w:spacing w:after="0"/>
      </w:pPr>
    </w:p>
    <w:p w14:paraId="01910DA1"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41:31</w:t>
      </w:r>
      <w:proofErr w:type="gramEnd"/>
    </w:p>
    <w:p w14:paraId="34C47D88" w14:textId="440665CC" w:rsidR="003013A3" w:rsidRDefault="00806D77">
      <w:pPr>
        <w:spacing w:after="0"/>
      </w:pPr>
      <w:r>
        <w:rPr>
          <w:rFonts w:ascii="Arial" w:hAnsi="Arial"/>
        </w:rPr>
        <w:t xml:space="preserve">That was it. The main </w:t>
      </w:r>
      <w:r w:rsidR="00741B68">
        <w:rPr>
          <w:rFonts w:ascii="Arial" w:hAnsi="Arial"/>
        </w:rPr>
        <w:t>sign</w:t>
      </w:r>
      <w:r>
        <w:rPr>
          <w:rFonts w:ascii="Arial" w:hAnsi="Arial"/>
        </w:rPr>
        <w:t xml:space="preserve"> </w:t>
      </w:r>
      <w:r w:rsidR="00741B68">
        <w:rPr>
          <w:rFonts w:ascii="Arial" w:hAnsi="Arial"/>
        </w:rPr>
        <w:t>in</w:t>
      </w:r>
      <w:r>
        <w:rPr>
          <w:rFonts w:ascii="Arial" w:hAnsi="Arial"/>
        </w:rPr>
        <w:t xml:space="preserve"> </w:t>
      </w:r>
      <w:r w:rsidR="00741B68">
        <w:rPr>
          <w:rFonts w:ascii="Arial" w:hAnsi="Arial"/>
        </w:rPr>
        <w:t xml:space="preserve">Mi’kmaw </w:t>
      </w:r>
      <w:r>
        <w:rPr>
          <w:rFonts w:ascii="Arial" w:hAnsi="Arial"/>
        </w:rPr>
        <w:t>that was missing was the schwa</w:t>
      </w:r>
      <w:r w:rsidR="00741B68">
        <w:rPr>
          <w:rFonts w:ascii="Arial" w:hAnsi="Arial"/>
        </w:rPr>
        <w:t>.</w:t>
      </w:r>
      <w:r>
        <w:rPr>
          <w:rFonts w:ascii="Arial" w:hAnsi="Arial"/>
        </w:rPr>
        <w:t xml:space="preserve"> It's like a bar</w:t>
      </w:r>
      <w:r w:rsidR="00741B68">
        <w:rPr>
          <w:rFonts w:ascii="Arial" w:hAnsi="Arial"/>
        </w:rPr>
        <w:t>re</w:t>
      </w:r>
      <w:r>
        <w:rPr>
          <w:rFonts w:ascii="Arial" w:hAnsi="Arial"/>
        </w:rPr>
        <w:t xml:space="preserve">d </w:t>
      </w:r>
      <w:r w:rsidR="00741B68">
        <w:rPr>
          <w:rFonts w:ascii="Arial" w:hAnsi="Arial"/>
        </w:rPr>
        <w:t>I</w:t>
      </w:r>
      <w:r>
        <w:rPr>
          <w:rFonts w:ascii="Arial" w:hAnsi="Arial"/>
        </w:rPr>
        <w:t>. And there was no other print equivalent for it</w:t>
      </w:r>
      <w:r w:rsidR="00741B68">
        <w:rPr>
          <w:rFonts w:ascii="Arial" w:hAnsi="Arial"/>
        </w:rPr>
        <w:t xml:space="preserve"> t</w:t>
      </w:r>
      <w:r>
        <w:rPr>
          <w:rFonts w:ascii="Arial" w:hAnsi="Arial"/>
        </w:rPr>
        <w:t xml:space="preserve">hat I could find </w:t>
      </w:r>
      <w:r w:rsidR="00741B68">
        <w:rPr>
          <w:rFonts w:ascii="Arial" w:hAnsi="Arial"/>
        </w:rPr>
        <w:t>in</w:t>
      </w:r>
      <w:r>
        <w:rPr>
          <w:rFonts w:ascii="Arial" w:hAnsi="Arial"/>
        </w:rPr>
        <w:t xml:space="preserve"> </w:t>
      </w:r>
      <w:r w:rsidR="00741B68">
        <w:rPr>
          <w:rFonts w:ascii="Arial" w:hAnsi="Arial"/>
        </w:rPr>
        <w:t>b</w:t>
      </w:r>
      <w:r>
        <w:rPr>
          <w:rFonts w:ascii="Arial" w:hAnsi="Arial"/>
        </w:rPr>
        <w:t>raille</w:t>
      </w:r>
      <w:r w:rsidR="00741B68">
        <w:rPr>
          <w:rFonts w:ascii="Arial" w:hAnsi="Arial"/>
        </w:rPr>
        <w:t>,</w:t>
      </w:r>
      <w:r>
        <w:rPr>
          <w:rFonts w:ascii="Arial" w:hAnsi="Arial"/>
        </w:rPr>
        <w:t xml:space="preserve"> in any other language. So that was the hurdle we hit there.</w:t>
      </w:r>
    </w:p>
    <w:p w14:paraId="71108C0B" w14:textId="77777777" w:rsidR="003013A3" w:rsidRDefault="003013A3">
      <w:pPr>
        <w:spacing w:after="0"/>
      </w:pPr>
    </w:p>
    <w:p w14:paraId="22D96BD6"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41:51</w:t>
      </w:r>
      <w:proofErr w:type="gramEnd"/>
    </w:p>
    <w:p w14:paraId="0A0AA6EB" w14:textId="2AC4B926" w:rsidR="003013A3" w:rsidRDefault="003403E4">
      <w:pPr>
        <w:spacing w:after="0"/>
      </w:pPr>
      <w:r>
        <w:rPr>
          <w:rFonts w:ascii="Arial" w:hAnsi="Arial"/>
        </w:rPr>
        <w:t>Jodie,</w:t>
      </w:r>
      <w:r w:rsidR="00806D77">
        <w:rPr>
          <w:rFonts w:ascii="Arial" w:hAnsi="Arial"/>
        </w:rPr>
        <w:t xml:space="preserve"> I would</w:t>
      </w:r>
      <w:r>
        <w:rPr>
          <w:rFonts w:ascii="Arial" w:hAnsi="Arial"/>
        </w:rPr>
        <w:t>...</w:t>
      </w:r>
      <w:r w:rsidR="00806D77">
        <w:rPr>
          <w:rFonts w:ascii="Arial" w:hAnsi="Arial"/>
        </w:rPr>
        <w:t xml:space="preserve"> Sorry. I just wanted to, before we run out of time, I wanted to suggest to one person that you may want to talk to is </w:t>
      </w:r>
      <w:r>
        <w:rPr>
          <w:rFonts w:ascii="Arial" w:hAnsi="Arial"/>
        </w:rPr>
        <w:t>Cristo</w:t>
      </w:r>
      <w:r w:rsidR="00806D77">
        <w:rPr>
          <w:rFonts w:ascii="Arial" w:hAnsi="Arial"/>
        </w:rPr>
        <w:t xml:space="preserve"> </w:t>
      </w:r>
      <w:r w:rsidR="005B4DED" w:rsidRPr="005B4DED">
        <w:rPr>
          <w:rFonts w:ascii="Arial" w:hAnsi="Arial"/>
        </w:rPr>
        <w:t>de Klerk</w:t>
      </w:r>
      <w:r w:rsidR="005B4DED">
        <w:rPr>
          <w:rFonts w:ascii="Arial" w:hAnsi="Arial"/>
        </w:rPr>
        <w:t xml:space="preserve"> f</w:t>
      </w:r>
      <w:r w:rsidR="00806D77">
        <w:rPr>
          <w:rFonts w:ascii="Arial" w:hAnsi="Arial"/>
        </w:rPr>
        <w:t xml:space="preserve">rom </w:t>
      </w:r>
      <w:r w:rsidR="005B4DED">
        <w:rPr>
          <w:rFonts w:ascii="Arial" w:hAnsi="Arial"/>
        </w:rPr>
        <w:t>South Africa. Because they</w:t>
      </w:r>
      <w:r w:rsidR="00806D77">
        <w:rPr>
          <w:rFonts w:ascii="Arial" w:hAnsi="Arial"/>
        </w:rPr>
        <w:t xml:space="preserve"> have 11 official languages, they have </w:t>
      </w:r>
      <w:r w:rsidR="005B4DED">
        <w:rPr>
          <w:rFonts w:ascii="Arial" w:hAnsi="Arial"/>
        </w:rPr>
        <w:t>braille</w:t>
      </w:r>
      <w:r w:rsidR="00806D77">
        <w:rPr>
          <w:rFonts w:ascii="Arial" w:hAnsi="Arial"/>
        </w:rPr>
        <w:t xml:space="preserve"> codes for all of them. And they've managed </w:t>
      </w:r>
      <w:proofErr w:type="gramStart"/>
      <w:r w:rsidR="00806D77">
        <w:rPr>
          <w:rFonts w:ascii="Arial" w:hAnsi="Arial"/>
        </w:rPr>
        <w:t>to</w:t>
      </w:r>
      <w:r w:rsidR="00E35905">
        <w:rPr>
          <w:rFonts w:ascii="Arial" w:hAnsi="Arial"/>
        </w:rPr>
        <w:t>,</w:t>
      </w:r>
      <w:proofErr w:type="gramEnd"/>
      <w:r w:rsidR="00806D77">
        <w:rPr>
          <w:rFonts w:ascii="Arial" w:hAnsi="Arial"/>
        </w:rPr>
        <w:t xml:space="preserve"> manage </w:t>
      </w:r>
      <w:r w:rsidR="00E35905">
        <w:rPr>
          <w:rFonts w:ascii="Arial" w:hAnsi="Arial"/>
        </w:rPr>
        <w:t>to,</w:t>
      </w:r>
      <w:r w:rsidR="00806D77">
        <w:rPr>
          <w:rFonts w:ascii="Arial" w:hAnsi="Arial"/>
        </w:rPr>
        <w:t xml:space="preserve"> sorry, that sounds like oh, they just</w:t>
      </w:r>
      <w:r w:rsidR="00E35905">
        <w:rPr>
          <w:rFonts w:ascii="Arial" w:hAnsi="Arial"/>
        </w:rPr>
        <w:t xml:space="preserve"> </w:t>
      </w:r>
      <w:r w:rsidR="00806D77">
        <w:rPr>
          <w:rFonts w:ascii="Arial" w:hAnsi="Arial"/>
        </w:rPr>
        <w:t>scraped by</w:t>
      </w:r>
      <w:r w:rsidR="00E35905">
        <w:rPr>
          <w:rFonts w:ascii="Arial" w:hAnsi="Arial"/>
        </w:rPr>
        <w:t>.</w:t>
      </w:r>
      <w:r w:rsidR="00806D77">
        <w:rPr>
          <w:rFonts w:ascii="Arial" w:hAnsi="Arial"/>
        </w:rPr>
        <w:t xml:space="preserve"> </w:t>
      </w:r>
      <w:r w:rsidR="00E35905">
        <w:rPr>
          <w:rFonts w:ascii="Arial" w:hAnsi="Arial"/>
        </w:rPr>
        <w:t>T</w:t>
      </w:r>
      <w:r w:rsidR="00806D77">
        <w:rPr>
          <w:rFonts w:ascii="Arial" w:hAnsi="Arial"/>
        </w:rPr>
        <w:t xml:space="preserve">hey were able to </w:t>
      </w:r>
      <w:r w:rsidR="00E35905">
        <w:rPr>
          <w:rFonts w:ascii="Arial" w:hAnsi="Arial"/>
        </w:rPr>
        <w:t xml:space="preserve">find </w:t>
      </w:r>
      <w:r w:rsidR="00806D77">
        <w:rPr>
          <w:rFonts w:ascii="Arial" w:hAnsi="Arial"/>
        </w:rPr>
        <w:t xml:space="preserve">a way to basically harmonize </w:t>
      </w:r>
      <w:r w:rsidR="00E35905">
        <w:rPr>
          <w:rFonts w:ascii="Arial" w:hAnsi="Arial"/>
        </w:rPr>
        <w:t>UEB,</w:t>
      </w:r>
      <w:r w:rsidR="00806D77">
        <w:rPr>
          <w:rFonts w:ascii="Arial" w:hAnsi="Arial"/>
        </w:rPr>
        <w:t xml:space="preserve"> English, Afrikaans and all the other nine official languages, </w:t>
      </w:r>
      <w:proofErr w:type="gramStart"/>
      <w:r w:rsidR="00806D77">
        <w:rPr>
          <w:rFonts w:ascii="Arial" w:hAnsi="Arial"/>
        </w:rPr>
        <w:t>Zulu</w:t>
      </w:r>
      <w:proofErr w:type="gramEnd"/>
      <w:r w:rsidR="00806D77">
        <w:rPr>
          <w:rFonts w:ascii="Arial" w:hAnsi="Arial"/>
        </w:rPr>
        <w:t xml:space="preserve"> and siSwati, and all the other ones as well. And </w:t>
      </w:r>
      <w:proofErr w:type="gramStart"/>
      <w:r w:rsidR="00806D77">
        <w:rPr>
          <w:rFonts w:ascii="Arial" w:hAnsi="Arial"/>
        </w:rPr>
        <w:t>so</w:t>
      </w:r>
      <w:proofErr w:type="gramEnd"/>
      <w:r w:rsidR="00806D77">
        <w:rPr>
          <w:rFonts w:ascii="Arial" w:hAnsi="Arial"/>
        </w:rPr>
        <w:t xml:space="preserve"> he would be a good person for you guys to talk to as well.</w:t>
      </w:r>
    </w:p>
    <w:p w14:paraId="55B2455C" w14:textId="77777777" w:rsidR="003013A3" w:rsidRDefault="003013A3">
      <w:pPr>
        <w:spacing w:after="0"/>
      </w:pPr>
    </w:p>
    <w:p w14:paraId="331BB8E8" w14:textId="26BE37C9" w:rsidR="003013A3" w:rsidRDefault="00712434">
      <w:pPr>
        <w:spacing w:after="0"/>
      </w:pPr>
      <w:r w:rsidRPr="00712434">
        <w:rPr>
          <w:rFonts w:ascii="Arial" w:hAnsi="Arial"/>
          <w:b/>
          <w:bCs/>
          <w:color w:val="000000" w:themeColor="text1"/>
        </w:rPr>
        <w:t>Jodie</w:t>
      </w:r>
      <w:r>
        <w:rPr>
          <w:rFonts w:ascii="Arial" w:hAnsi="Arial"/>
          <w:b/>
          <w:bCs/>
          <w:color w:val="5D7284"/>
        </w:rPr>
        <w:t xml:space="preserve"> </w:t>
      </w:r>
      <w:r w:rsidR="00806D77">
        <w:rPr>
          <w:rFonts w:ascii="Arial" w:hAnsi="Arial"/>
          <w:color w:val="5D7284"/>
        </w:rPr>
        <w:t>42:29</w:t>
      </w:r>
    </w:p>
    <w:p w14:paraId="1273A1A0" w14:textId="3C68CBD7" w:rsidR="00237F8F" w:rsidRPr="00237F8F" w:rsidRDefault="00806D77">
      <w:pPr>
        <w:spacing w:after="0"/>
      </w:pPr>
      <w:r>
        <w:rPr>
          <w:rFonts w:ascii="Arial" w:hAnsi="Arial"/>
        </w:rPr>
        <w:t xml:space="preserve">That's a good idea. Yeah. </w:t>
      </w:r>
      <w:r w:rsidR="00237F8F">
        <w:rPr>
          <w:rFonts w:ascii="Arial" w:hAnsi="Arial"/>
        </w:rPr>
        <w:t>Because</w:t>
      </w:r>
      <w:r>
        <w:rPr>
          <w:rFonts w:ascii="Arial" w:hAnsi="Arial"/>
        </w:rPr>
        <w:t>, you know, in some of the different languages, they might use different print representations for the same sound, you know, and then working with the communities, you've got political interests, like you were saying</w:t>
      </w:r>
      <w:r w:rsidR="00237F8F">
        <w:rPr>
          <w:rFonts w:ascii="Arial" w:hAnsi="Arial"/>
        </w:rPr>
        <w:t>.</w:t>
      </w:r>
      <w:r>
        <w:rPr>
          <w:rFonts w:ascii="Arial" w:hAnsi="Arial"/>
        </w:rPr>
        <w:t xml:space="preserve"> </w:t>
      </w:r>
      <w:r w:rsidR="00237F8F">
        <w:rPr>
          <w:rFonts w:ascii="Arial" w:hAnsi="Arial"/>
        </w:rPr>
        <w:t>Yeah.</w:t>
      </w:r>
      <w:r>
        <w:rPr>
          <w:rFonts w:ascii="Arial" w:hAnsi="Arial"/>
        </w:rPr>
        <w:t xml:space="preserve"> </w:t>
      </w:r>
      <w:r w:rsidR="00237F8F">
        <w:rPr>
          <w:rFonts w:ascii="Arial" w:hAnsi="Arial"/>
        </w:rPr>
        <w:t>W</w:t>
      </w:r>
      <w:r>
        <w:rPr>
          <w:rFonts w:ascii="Arial" w:hAnsi="Arial"/>
        </w:rPr>
        <w:t>ell, thank you. That's good advice.</w:t>
      </w:r>
    </w:p>
    <w:p w14:paraId="6235AE57" w14:textId="77777777" w:rsidR="00237F8F" w:rsidRDefault="00237F8F">
      <w:pPr>
        <w:spacing w:after="0"/>
      </w:pPr>
    </w:p>
    <w:p w14:paraId="69C1622A" w14:textId="7D7838DA" w:rsidR="00237F8F" w:rsidRDefault="00237F8F">
      <w:pPr>
        <w:spacing w:after="0"/>
        <w:rPr>
          <w:rFonts w:ascii="Arial" w:hAnsi="Arial"/>
          <w:b/>
        </w:rPr>
      </w:pPr>
      <w:r>
        <w:rPr>
          <w:rFonts w:ascii="Arial" w:hAnsi="Arial"/>
          <w:b/>
        </w:rPr>
        <w:t>Anthony Tibbs</w:t>
      </w:r>
    </w:p>
    <w:p w14:paraId="38E32384" w14:textId="19BC0486" w:rsidR="00237F8F" w:rsidRDefault="00637351">
      <w:pPr>
        <w:spacing w:after="0"/>
        <w:rPr>
          <w:rFonts w:ascii="Arial" w:hAnsi="Arial"/>
          <w:b/>
        </w:rPr>
      </w:pPr>
      <w:r>
        <w:rPr>
          <w:rFonts w:ascii="Arial" w:hAnsi="Arial"/>
        </w:rPr>
        <w:t xml:space="preserve">We've got time, I think, for one more question. Maybe two, we'll see. </w:t>
      </w:r>
      <w:r w:rsidRPr="00637351">
        <w:rPr>
          <w:rFonts w:ascii="Arial" w:hAnsi="Arial"/>
        </w:rPr>
        <w:t>Ioana</w:t>
      </w:r>
      <w:r>
        <w:rPr>
          <w:rFonts w:ascii="Arial" w:hAnsi="Arial"/>
        </w:rPr>
        <w:t>.</w:t>
      </w:r>
    </w:p>
    <w:p w14:paraId="1694320B" w14:textId="77777777" w:rsidR="00637351" w:rsidRDefault="00637351">
      <w:pPr>
        <w:spacing w:after="0"/>
        <w:rPr>
          <w:rFonts w:ascii="Arial" w:hAnsi="Arial"/>
          <w:b/>
        </w:rPr>
      </w:pPr>
    </w:p>
    <w:p w14:paraId="7E40857A" w14:textId="3ADFDB0C" w:rsidR="003013A3" w:rsidRDefault="00806D77">
      <w:pPr>
        <w:spacing w:after="0"/>
      </w:pPr>
      <w:r>
        <w:rPr>
          <w:rFonts w:ascii="Arial" w:hAnsi="Arial"/>
          <w:b/>
        </w:rPr>
        <w:t xml:space="preserve">Ioana </w:t>
      </w:r>
      <w:proofErr w:type="gramStart"/>
      <w:r>
        <w:rPr>
          <w:rFonts w:ascii="Arial" w:hAnsi="Arial"/>
          <w:b/>
        </w:rPr>
        <w:t xml:space="preserve">Gandrabur  </w:t>
      </w:r>
      <w:r>
        <w:rPr>
          <w:rFonts w:ascii="Arial" w:hAnsi="Arial"/>
          <w:color w:val="5D7284"/>
        </w:rPr>
        <w:t>42:50</w:t>
      </w:r>
      <w:proofErr w:type="gramEnd"/>
    </w:p>
    <w:p w14:paraId="0C4D976E" w14:textId="2EAD0FED" w:rsidR="003013A3" w:rsidRDefault="00806D77">
      <w:pPr>
        <w:spacing w:after="0"/>
      </w:pPr>
      <w:r>
        <w:rPr>
          <w:rFonts w:ascii="Arial" w:hAnsi="Arial"/>
        </w:rPr>
        <w:t xml:space="preserve">Hi, everyone. I just was curious </w:t>
      </w:r>
      <w:proofErr w:type="gramStart"/>
      <w:r>
        <w:rPr>
          <w:rFonts w:ascii="Arial" w:hAnsi="Arial"/>
        </w:rPr>
        <w:t>with</w:t>
      </w:r>
      <w:proofErr w:type="gramEnd"/>
      <w:r>
        <w:rPr>
          <w:rFonts w:ascii="Arial" w:hAnsi="Arial"/>
        </w:rPr>
        <w:t xml:space="preserve"> the amazing achievement to build the code</w:t>
      </w:r>
      <w:r w:rsidR="00637351">
        <w:rPr>
          <w:rFonts w:ascii="Arial" w:hAnsi="Arial"/>
        </w:rPr>
        <w:t xml:space="preserve"> a</w:t>
      </w:r>
      <w:r>
        <w:rPr>
          <w:rFonts w:ascii="Arial" w:hAnsi="Arial"/>
        </w:rPr>
        <w:t xml:space="preserve">nd you know, it's like, it's so many moving pieces of the puzzle. I was wondering if there is also an effort </w:t>
      </w:r>
      <w:proofErr w:type="gramStart"/>
      <w:r>
        <w:rPr>
          <w:rFonts w:ascii="Arial" w:hAnsi="Arial"/>
        </w:rPr>
        <w:t>of</w:t>
      </w:r>
      <w:proofErr w:type="gramEnd"/>
      <w:r>
        <w:rPr>
          <w:rFonts w:ascii="Arial" w:hAnsi="Arial"/>
        </w:rPr>
        <w:t xml:space="preserve"> developing the</w:t>
      </w:r>
      <w:r w:rsidR="00637351">
        <w:rPr>
          <w:rFonts w:ascii="Arial" w:hAnsi="Arial"/>
        </w:rPr>
        <w:t>n</w:t>
      </w:r>
      <w:r>
        <w:rPr>
          <w:rFonts w:ascii="Arial" w:hAnsi="Arial"/>
        </w:rPr>
        <w:t xml:space="preserve"> the teaching material</w:t>
      </w:r>
      <w:r w:rsidR="00637351">
        <w:rPr>
          <w:rFonts w:ascii="Arial" w:hAnsi="Arial"/>
        </w:rPr>
        <w:t>s.</w:t>
      </w:r>
      <w:r>
        <w:rPr>
          <w:rFonts w:ascii="Arial" w:hAnsi="Arial"/>
        </w:rPr>
        <w:t xml:space="preserve"> </w:t>
      </w:r>
      <w:r w:rsidR="00637351">
        <w:rPr>
          <w:rFonts w:ascii="Arial" w:hAnsi="Arial"/>
        </w:rPr>
        <w:t>B</w:t>
      </w:r>
      <w:r>
        <w:rPr>
          <w:rFonts w:ascii="Arial" w:hAnsi="Arial"/>
        </w:rPr>
        <w:t>ecause there are all these codes</w:t>
      </w:r>
      <w:r w:rsidR="00637351">
        <w:rPr>
          <w:rFonts w:ascii="Arial" w:hAnsi="Arial"/>
        </w:rPr>
        <w:t>, a</w:t>
      </w:r>
      <w:r>
        <w:rPr>
          <w:rFonts w:ascii="Arial" w:hAnsi="Arial"/>
        </w:rPr>
        <w:t xml:space="preserve">nd of course, there is the book of codes, I suppose that will incorporate them all. But it's not necessarily equivalent with how do I learn this code? </w:t>
      </w:r>
      <w:r>
        <w:rPr>
          <w:rFonts w:ascii="Arial" w:hAnsi="Arial"/>
        </w:rPr>
        <w:lastRenderedPageBreak/>
        <w:t xml:space="preserve">Because it exists, but how does it get into the hands of people who need it? </w:t>
      </w:r>
      <w:proofErr w:type="gramStart"/>
      <w:r>
        <w:rPr>
          <w:rFonts w:ascii="Arial" w:hAnsi="Arial"/>
        </w:rPr>
        <w:t>So</w:t>
      </w:r>
      <w:proofErr w:type="gramEnd"/>
      <w:r>
        <w:rPr>
          <w:rFonts w:ascii="Arial" w:hAnsi="Arial"/>
        </w:rPr>
        <w:t xml:space="preserve"> I don't know. Like, is there a plan for didactic material for all these things?</w:t>
      </w:r>
    </w:p>
    <w:p w14:paraId="17B6FF0D" w14:textId="77777777" w:rsidR="003013A3" w:rsidRDefault="003013A3">
      <w:pPr>
        <w:spacing w:after="0"/>
      </w:pPr>
    </w:p>
    <w:p w14:paraId="62635004" w14:textId="77777777" w:rsidR="003013A3" w:rsidRDefault="00806D77">
      <w:pPr>
        <w:spacing w:after="0"/>
      </w:pPr>
      <w:r>
        <w:rPr>
          <w:rFonts w:ascii="Arial" w:hAnsi="Arial"/>
          <w:b/>
        </w:rPr>
        <w:t xml:space="preserve">Christine </w:t>
      </w:r>
      <w:proofErr w:type="gramStart"/>
      <w:r>
        <w:rPr>
          <w:rFonts w:ascii="Arial" w:hAnsi="Arial"/>
          <w:b/>
        </w:rPr>
        <w:t xml:space="preserve">Muise  </w:t>
      </w:r>
      <w:r>
        <w:rPr>
          <w:rFonts w:ascii="Arial" w:hAnsi="Arial"/>
          <w:color w:val="5D7284"/>
        </w:rPr>
        <w:t>43:33</w:t>
      </w:r>
      <w:proofErr w:type="gramEnd"/>
    </w:p>
    <w:p w14:paraId="17018F6F" w14:textId="37D636C8" w:rsidR="003013A3" w:rsidRDefault="00806D77">
      <w:pPr>
        <w:spacing w:after="0"/>
      </w:pPr>
      <w:r>
        <w:rPr>
          <w:rFonts w:ascii="Arial" w:hAnsi="Arial"/>
        </w:rPr>
        <w:t xml:space="preserve">I'll let Jen cover that one. Because I'm hoping </w:t>
      </w:r>
      <w:proofErr w:type="gramStart"/>
      <w:r>
        <w:rPr>
          <w:rFonts w:ascii="Arial" w:hAnsi="Arial"/>
        </w:rPr>
        <w:t>all of</w:t>
      </w:r>
      <w:proofErr w:type="gramEnd"/>
      <w:r>
        <w:rPr>
          <w:rFonts w:ascii="Arial" w:hAnsi="Arial"/>
        </w:rPr>
        <w:t xml:space="preserve"> the codes</w:t>
      </w:r>
      <w:r w:rsidR="001865E7">
        <w:rPr>
          <w:rFonts w:ascii="Arial" w:hAnsi="Arial"/>
        </w:rPr>
        <w:t>,</w:t>
      </w:r>
      <w:r>
        <w:rPr>
          <w:rFonts w:ascii="Arial" w:hAnsi="Arial"/>
        </w:rPr>
        <w:t xml:space="preserve"> when they're developed</w:t>
      </w:r>
      <w:r w:rsidR="001865E7">
        <w:rPr>
          <w:rFonts w:ascii="Arial" w:hAnsi="Arial"/>
        </w:rPr>
        <w:t>,</w:t>
      </w:r>
      <w:r>
        <w:rPr>
          <w:rFonts w:ascii="Arial" w:hAnsi="Arial"/>
        </w:rPr>
        <w:t xml:space="preserve"> will live at the same place.</w:t>
      </w:r>
    </w:p>
    <w:p w14:paraId="31E850F8" w14:textId="77777777" w:rsidR="003013A3" w:rsidRDefault="003013A3">
      <w:pPr>
        <w:spacing w:after="0"/>
      </w:pPr>
    </w:p>
    <w:p w14:paraId="3877040C" w14:textId="77777777" w:rsidR="003013A3" w:rsidRDefault="00806D77">
      <w:pPr>
        <w:spacing w:after="0"/>
      </w:pPr>
      <w:r>
        <w:rPr>
          <w:rFonts w:ascii="Arial" w:hAnsi="Arial"/>
          <w:b/>
        </w:rPr>
        <w:t xml:space="preserve">Jen </w:t>
      </w:r>
      <w:proofErr w:type="gramStart"/>
      <w:r>
        <w:rPr>
          <w:rFonts w:ascii="Arial" w:hAnsi="Arial"/>
          <w:b/>
        </w:rPr>
        <w:t xml:space="preserve">Goulden  </w:t>
      </w:r>
      <w:r>
        <w:rPr>
          <w:rFonts w:ascii="Arial" w:hAnsi="Arial"/>
          <w:color w:val="5D7284"/>
        </w:rPr>
        <w:t>43:42</w:t>
      </w:r>
      <w:proofErr w:type="gramEnd"/>
    </w:p>
    <w:p w14:paraId="03036CF1" w14:textId="77777777" w:rsidR="00AC7083" w:rsidRDefault="00806D77">
      <w:pPr>
        <w:spacing w:after="0"/>
        <w:rPr>
          <w:rFonts w:ascii="Arial" w:hAnsi="Arial"/>
        </w:rPr>
      </w:pPr>
      <w:r>
        <w:rPr>
          <w:rFonts w:ascii="Arial" w:hAnsi="Arial"/>
        </w:rPr>
        <w:t>At this point, I don't have a definite answer</w:t>
      </w:r>
      <w:r w:rsidR="001865E7">
        <w:rPr>
          <w:rFonts w:ascii="Arial" w:hAnsi="Arial"/>
        </w:rPr>
        <w:t>.</w:t>
      </w:r>
      <w:r>
        <w:rPr>
          <w:rFonts w:ascii="Arial" w:hAnsi="Arial"/>
        </w:rPr>
        <w:t xml:space="preserve"> I would say,</w:t>
      </w:r>
      <w:r w:rsidR="001865E7">
        <w:rPr>
          <w:rFonts w:ascii="Arial" w:hAnsi="Arial"/>
        </w:rPr>
        <w:t xml:space="preserve"> </w:t>
      </w:r>
      <w:r>
        <w:rPr>
          <w:rFonts w:ascii="Arial" w:hAnsi="Arial"/>
        </w:rPr>
        <w:t xml:space="preserve">yeah, there's </w:t>
      </w:r>
      <w:r w:rsidR="001865E7">
        <w:rPr>
          <w:rFonts w:ascii="Arial" w:hAnsi="Arial"/>
        </w:rPr>
        <w:t>W</w:t>
      </w:r>
      <w:r>
        <w:rPr>
          <w:rFonts w:ascii="Arial" w:hAnsi="Arial"/>
        </w:rPr>
        <w:t xml:space="preserve">orld </w:t>
      </w:r>
      <w:r w:rsidR="001865E7">
        <w:rPr>
          <w:rFonts w:ascii="Arial" w:hAnsi="Arial"/>
        </w:rPr>
        <w:t xml:space="preserve">Braille </w:t>
      </w:r>
      <w:proofErr w:type="gramStart"/>
      <w:r w:rsidR="001865E7">
        <w:rPr>
          <w:rFonts w:ascii="Arial" w:hAnsi="Arial"/>
        </w:rPr>
        <w:t>U</w:t>
      </w:r>
      <w:r>
        <w:rPr>
          <w:rFonts w:ascii="Arial" w:hAnsi="Arial"/>
        </w:rPr>
        <w:t>sage</w:t>
      </w:r>
      <w:proofErr w:type="gramEnd"/>
      <w:r>
        <w:rPr>
          <w:rFonts w:ascii="Arial" w:hAnsi="Arial"/>
        </w:rPr>
        <w:t xml:space="preserve"> needs a good update. And then, in terms of like, an actual instructional manual</w:t>
      </w:r>
      <w:r w:rsidR="001865E7">
        <w:rPr>
          <w:rFonts w:ascii="Arial" w:hAnsi="Arial"/>
        </w:rPr>
        <w:t>.</w:t>
      </w:r>
      <w:r>
        <w:rPr>
          <w:rFonts w:ascii="Arial" w:hAnsi="Arial"/>
        </w:rPr>
        <w:t xml:space="preserve"> I think it's going to depend on the code</w:t>
      </w:r>
      <w:r w:rsidR="001865E7">
        <w:rPr>
          <w:rFonts w:ascii="Arial" w:hAnsi="Arial"/>
        </w:rPr>
        <w:t>.</w:t>
      </w:r>
      <w:r>
        <w:rPr>
          <w:rFonts w:ascii="Arial" w:hAnsi="Arial"/>
        </w:rPr>
        <w:t xml:space="preserve"> </w:t>
      </w:r>
      <w:r w:rsidR="001865E7">
        <w:rPr>
          <w:rFonts w:ascii="Arial" w:hAnsi="Arial"/>
        </w:rPr>
        <w:t>L</w:t>
      </w:r>
      <w:r>
        <w:rPr>
          <w:rFonts w:ascii="Arial" w:hAnsi="Arial"/>
        </w:rPr>
        <w:t>ike, you know, we have</w:t>
      </w:r>
      <w:r w:rsidR="00AB7FBF">
        <w:rPr>
          <w:rFonts w:ascii="Arial" w:hAnsi="Arial"/>
        </w:rPr>
        <w:t>,</w:t>
      </w:r>
      <w:r>
        <w:rPr>
          <w:rFonts w:ascii="Arial" w:hAnsi="Arial"/>
        </w:rPr>
        <w:t xml:space="preserve"> I know that Christine has made available sort of the information on this code so that somebody can take it go, </w:t>
      </w:r>
      <w:r w:rsidR="00AB7FBF">
        <w:rPr>
          <w:rFonts w:ascii="Arial" w:hAnsi="Arial"/>
        </w:rPr>
        <w:t>o</w:t>
      </w:r>
      <w:r>
        <w:rPr>
          <w:rFonts w:ascii="Arial" w:hAnsi="Arial"/>
        </w:rPr>
        <w:t>kay, this is the symbol that's used for this, you know which symbols to use</w:t>
      </w:r>
      <w:r w:rsidR="00AB7FBF">
        <w:rPr>
          <w:rFonts w:ascii="Arial" w:hAnsi="Arial"/>
        </w:rPr>
        <w:t>.</w:t>
      </w:r>
      <w:r>
        <w:rPr>
          <w:rFonts w:ascii="Arial" w:hAnsi="Arial"/>
        </w:rPr>
        <w:t xml:space="preserve"> I think</w:t>
      </w:r>
      <w:r w:rsidR="00AB7FBF">
        <w:rPr>
          <w:rFonts w:ascii="Arial" w:hAnsi="Arial"/>
        </w:rPr>
        <w:t>,</w:t>
      </w:r>
      <w:r>
        <w:rPr>
          <w:rFonts w:ascii="Arial" w:hAnsi="Arial"/>
        </w:rPr>
        <w:t xml:space="preserve"> in terms of developing instructional material, that's </w:t>
      </w:r>
      <w:proofErr w:type="gramStart"/>
      <w:r>
        <w:rPr>
          <w:rFonts w:ascii="Arial" w:hAnsi="Arial"/>
        </w:rPr>
        <w:t>a different</w:t>
      </w:r>
      <w:proofErr w:type="gramEnd"/>
      <w:r>
        <w:rPr>
          <w:rFonts w:ascii="Arial" w:hAnsi="Arial"/>
        </w:rPr>
        <w:t>, you know, I know that's not a skill set that I have, right</w:t>
      </w:r>
      <w:r w:rsidR="00AB7FBF">
        <w:rPr>
          <w:rFonts w:ascii="Arial" w:hAnsi="Arial"/>
        </w:rPr>
        <w:t>.</w:t>
      </w:r>
      <w:r>
        <w:rPr>
          <w:rFonts w:ascii="Arial" w:hAnsi="Arial"/>
        </w:rPr>
        <w:t xml:space="preserve"> I'm </w:t>
      </w:r>
      <w:r w:rsidR="00AB7FBF">
        <w:rPr>
          <w:rFonts w:ascii="Arial" w:hAnsi="Arial"/>
        </w:rPr>
        <w:t xml:space="preserve">not, </w:t>
      </w:r>
      <w:r>
        <w:rPr>
          <w:rFonts w:ascii="Arial" w:hAnsi="Arial"/>
        </w:rPr>
        <w:t xml:space="preserve">I have transcriber, you know, all that kind of stuff, but I'm not necessarily an educator. So, at this point, I guess my answer is I'm not </w:t>
      </w:r>
      <w:proofErr w:type="gramStart"/>
      <w:r>
        <w:rPr>
          <w:rFonts w:ascii="Arial" w:hAnsi="Arial"/>
        </w:rPr>
        <w:t>really sure</w:t>
      </w:r>
      <w:proofErr w:type="gramEnd"/>
      <w:r>
        <w:rPr>
          <w:rFonts w:ascii="Arial" w:hAnsi="Arial"/>
        </w:rPr>
        <w:t>. But a place to start is looking at the actual code</w:t>
      </w:r>
      <w:r w:rsidR="00AB7FBF">
        <w:rPr>
          <w:rFonts w:ascii="Arial" w:hAnsi="Arial"/>
        </w:rPr>
        <w:t>,</w:t>
      </w:r>
      <w:r>
        <w:rPr>
          <w:rFonts w:ascii="Arial" w:hAnsi="Arial"/>
        </w:rPr>
        <w:t xml:space="preserve"> looking at the symbols and I think in the case of some of these codes, where the alphabet</w:t>
      </w:r>
      <w:r w:rsidR="00AB7FBF">
        <w:rPr>
          <w:rFonts w:ascii="Arial" w:hAnsi="Arial"/>
        </w:rPr>
        <w:t xml:space="preserve">, there’s </w:t>
      </w:r>
      <w:r>
        <w:rPr>
          <w:rFonts w:ascii="Arial" w:hAnsi="Arial"/>
        </w:rPr>
        <w:t xml:space="preserve">sort of less of a learning curve than then you might think, because there are, you know, some additional symbols, maybe some punctuation, maybe the </w:t>
      </w:r>
      <w:r w:rsidR="00AB7FBF">
        <w:rPr>
          <w:rFonts w:ascii="Arial" w:hAnsi="Arial"/>
        </w:rPr>
        <w:t xml:space="preserve">schwa </w:t>
      </w:r>
      <w:r>
        <w:rPr>
          <w:rFonts w:ascii="Arial" w:hAnsi="Arial"/>
        </w:rPr>
        <w:t>in this case</w:t>
      </w:r>
      <w:r w:rsidR="00AB7FBF">
        <w:rPr>
          <w:rFonts w:ascii="Arial" w:hAnsi="Arial"/>
        </w:rPr>
        <w:t>.</w:t>
      </w:r>
      <w:r>
        <w:rPr>
          <w:rFonts w:ascii="Arial" w:hAnsi="Arial"/>
        </w:rPr>
        <w:t xml:space="preserve"> </w:t>
      </w:r>
      <w:r w:rsidR="00AB7FBF">
        <w:rPr>
          <w:rFonts w:ascii="Arial" w:hAnsi="Arial"/>
        </w:rPr>
        <w:t>I</w:t>
      </w:r>
      <w:r>
        <w:rPr>
          <w:rFonts w:ascii="Arial" w:hAnsi="Arial"/>
        </w:rPr>
        <w:t>t would be more</w:t>
      </w:r>
      <w:r w:rsidR="00AB7FBF">
        <w:rPr>
          <w:rFonts w:ascii="Arial" w:hAnsi="Arial"/>
        </w:rPr>
        <w:t xml:space="preserve"> </w:t>
      </w:r>
      <w:r>
        <w:rPr>
          <w:rFonts w:ascii="Arial" w:hAnsi="Arial"/>
        </w:rPr>
        <w:t>about just getting the information on the code and starting from there. I would say it's a possibility that in the future, as more codes are developed</w:t>
      </w:r>
      <w:r w:rsidR="00AB7FBF">
        <w:rPr>
          <w:rFonts w:ascii="Arial" w:hAnsi="Arial"/>
        </w:rPr>
        <w:t>,</w:t>
      </w:r>
      <w:r>
        <w:rPr>
          <w:rFonts w:ascii="Arial" w:hAnsi="Arial"/>
        </w:rPr>
        <w:t xml:space="preserve"> </w:t>
      </w:r>
      <w:r w:rsidR="00AB7FBF">
        <w:rPr>
          <w:rFonts w:ascii="Arial" w:hAnsi="Arial"/>
        </w:rPr>
        <w:t xml:space="preserve">that </w:t>
      </w:r>
      <w:r>
        <w:rPr>
          <w:rFonts w:ascii="Arial" w:hAnsi="Arial"/>
        </w:rPr>
        <w:t>there could be, there's the potential for somebody to kind of take that on. Right now, we're just trying to make sure that people know how to go about developing the code. So</w:t>
      </w:r>
      <w:r w:rsidR="00AC7083">
        <w:rPr>
          <w:rFonts w:ascii="Arial" w:hAnsi="Arial"/>
        </w:rPr>
        <w:t>,</w:t>
      </w:r>
      <w:r>
        <w:rPr>
          <w:rFonts w:ascii="Arial" w:hAnsi="Arial"/>
        </w:rPr>
        <w:t xml:space="preserve"> you know, that's where we've gotten to this point. </w:t>
      </w:r>
    </w:p>
    <w:p w14:paraId="338EF378" w14:textId="77777777" w:rsidR="00AC7083" w:rsidRDefault="00AC7083">
      <w:pPr>
        <w:spacing w:after="0"/>
        <w:rPr>
          <w:rFonts w:ascii="Arial" w:hAnsi="Arial"/>
        </w:rPr>
      </w:pPr>
    </w:p>
    <w:p w14:paraId="787AC210" w14:textId="260546F7" w:rsidR="00420042" w:rsidRDefault="00420042">
      <w:pPr>
        <w:spacing w:after="0"/>
        <w:rPr>
          <w:rFonts w:ascii="Arial" w:hAnsi="Arial"/>
          <w:b/>
        </w:rPr>
      </w:pPr>
      <w:r>
        <w:rPr>
          <w:rFonts w:ascii="Arial" w:hAnsi="Arial"/>
          <w:b/>
        </w:rPr>
        <w:t xml:space="preserve">Ioana </w:t>
      </w:r>
      <w:r w:rsidR="00C9171A">
        <w:rPr>
          <w:rFonts w:ascii="Arial" w:hAnsi="Arial"/>
          <w:b/>
        </w:rPr>
        <w:t>Gandrabur</w:t>
      </w:r>
    </w:p>
    <w:p w14:paraId="3380425B" w14:textId="77777777" w:rsidR="00420042" w:rsidRDefault="00420042">
      <w:pPr>
        <w:rPr>
          <w:rFonts w:ascii="Arial" w:hAnsi="Arial"/>
          <w:b/>
        </w:rPr>
      </w:pPr>
      <w:r>
        <w:rPr>
          <w:rFonts w:ascii="Arial" w:hAnsi="Arial"/>
          <w:b/>
        </w:rPr>
        <w:br w:type="page"/>
      </w:r>
    </w:p>
    <w:p w14:paraId="52C9E28E" w14:textId="675C66F1" w:rsidR="00420042" w:rsidRPr="00420042" w:rsidRDefault="00420042">
      <w:pPr>
        <w:spacing w:after="0"/>
        <w:rPr>
          <w:rFonts w:ascii="Arial" w:hAnsi="Arial"/>
          <w:bCs/>
        </w:rPr>
      </w:pPr>
      <w:proofErr w:type="gramStart"/>
      <w:r>
        <w:rPr>
          <w:rFonts w:ascii="Arial" w:hAnsi="Arial"/>
          <w:bCs/>
        </w:rPr>
        <w:lastRenderedPageBreak/>
        <w:t>Tanks</w:t>
      </w:r>
      <w:proofErr w:type="gramEnd"/>
      <w:r>
        <w:rPr>
          <w:rFonts w:ascii="Arial" w:hAnsi="Arial"/>
          <w:bCs/>
        </w:rPr>
        <w:t xml:space="preserve"> very much.</w:t>
      </w:r>
    </w:p>
    <w:p w14:paraId="44ADE417" w14:textId="77777777" w:rsidR="00C9171A" w:rsidRDefault="00C9171A">
      <w:pPr>
        <w:spacing w:after="0"/>
        <w:rPr>
          <w:rFonts w:ascii="Arial" w:hAnsi="Arial"/>
        </w:rPr>
      </w:pPr>
    </w:p>
    <w:p w14:paraId="578A82EA" w14:textId="443A5585" w:rsidR="00AC7083" w:rsidRDefault="00C9171A">
      <w:pPr>
        <w:spacing w:after="0"/>
        <w:rPr>
          <w:rFonts w:ascii="Arial" w:hAnsi="Arial"/>
        </w:rPr>
      </w:pPr>
      <w:r>
        <w:rPr>
          <w:rFonts w:ascii="Arial" w:hAnsi="Arial"/>
          <w:b/>
        </w:rPr>
        <w:t>Anthony Tibbs</w:t>
      </w:r>
    </w:p>
    <w:p w14:paraId="48E324EA" w14:textId="763DD903" w:rsidR="003013A3" w:rsidRDefault="00806D77">
      <w:pPr>
        <w:spacing w:after="0"/>
      </w:pPr>
      <w:r>
        <w:rPr>
          <w:rFonts w:ascii="Arial" w:hAnsi="Arial"/>
        </w:rPr>
        <w:t>Okay, well, thanks very much</w:t>
      </w:r>
      <w:r w:rsidR="00FB7CEF">
        <w:rPr>
          <w:rFonts w:ascii="Arial" w:hAnsi="Arial"/>
        </w:rPr>
        <w:t xml:space="preserve">, </w:t>
      </w:r>
      <w:r>
        <w:rPr>
          <w:rFonts w:ascii="Arial" w:hAnsi="Arial"/>
        </w:rPr>
        <w:t>Jan and Christin</w:t>
      </w:r>
      <w:r w:rsidR="005745D6">
        <w:rPr>
          <w:rFonts w:ascii="Arial" w:hAnsi="Arial"/>
        </w:rPr>
        <w:t>e</w:t>
      </w:r>
      <w:r>
        <w:rPr>
          <w:rFonts w:ascii="Arial" w:hAnsi="Arial"/>
        </w:rPr>
        <w:t>.</w:t>
      </w:r>
    </w:p>
    <w:p w14:paraId="4D0BF5B5" w14:textId="77777777" w:rsidR="003013A3" w:rsidRDefault="003013A3">
      <w:pPr>
        <w:spacing w:after="0"/>
      </w:pPr>
    </w:p>
    <w:p w14:paraId="5EDDEC48" w14:textId="77777777" w:rsidR="003013A3" w:rsidRDefault="00806D77">
      <w:pPr>
        <w:spacing w:after="0"/>
      </w:pPr>
      <w:r>
        <w:rPr>
          <w:rFonts w:ascii="Arial" w:hAnsi="Arial"/>
          <w:b/>
        </w:rPr>
        <w:t xml:space="preserve">Kim </w:t>
      </w:r>
      <w:proofErr w:type="gramStart"/>
      <w:r>
        <w:rPr>
          <w:rFonts w:ascii="Arial" w:hAnsi="Arial"/>
          <w:b/>
        </w:rPr>
        <w:t xml:space="preserve">Kilpatrick  </w:t>
      </w:r>
      <w:r>
        <w:rPr>
          <w:rFonts w:ascii="Arial" w:hAnsi="Arial"/>
          <w:color w:val="5D7284"/>
        </w:rPr>
        <w:t>45:37</w:t>
      </w:r>
      <w:proofErr w:type="gramEnd"/>
    </w:p>
    <w:p w14:paraId="02BE6399" w14:textId="0231AA0B" w:rsidR="003013A3" w:rsidRDefault="005745D6">
      <w:pPr>
        <w:spacing w:after="0"/>
      </w:pPr>
      <w:r>
        <w:rPr>
          <w:rFonts w:ascii="Arial" w:hAnsi="Arial"/>
        </w:rPr>
        <w:t>G</w:t>
      </w:r>
      <w:r w:rsidR="00806D77">
        <w:rPr>
          <w:rFonts w:ascii="Arial" w:hAnsi="Arial"/>
        </w:rPr>
        <w:t>reat discussion. And great</w:t>
      </w:r>
      <w:r>
        <w:rPr>
          <w:rFonts w:ascii="Arial" w:hAnsi="Arial"/>
        </w:rPr>
        <w:t xml:space="preserve"> </w:t>
      </w:r>
      <w:r w:rsidR="00806D77">
        <w:rPr>
          <w:rFonts w:ascii="Arial" w:hAnsi="Arial"/>
        </w:rPr>
        <w:t>to have the turnout and interest in this. And I'm sure we will talk more about these subjects. And so that does it for me</w:t>
      </w:r>
      <w:r>
        <w:rPr>
          <w:rFonts w:ascii="Arial" w:hAnsi="Arial"/>
        </w:rPr>
        <w:t>.</w:t>
      </w:r>
    </w:p>
    <w:sectPr w:rsidR="003013A3" w:rsidSect="001216B9">
      <w:footerReference w:type="even" r:id="rId11"/>
      <w:footerReference w:type="default" r:id="rId12"/>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9946C6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902F0"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01235034">
    <w:abstractNumId w:val="8"/>
  </w:num>
  <w:num w:numId="2" w16cid:durableId="1067341391">
    <w:abstractNumId w:val="6"/>
  </w:num>
  <w:num w:numId="3" w16cid:durableId="2027710414">
    <w:abstractNumId w:val="5"/>
  </w:num>
  <w:num w:numId="4" w16cid:durableId="350648958">
    <w:abstractNumId w:val="4"/>
  </w:num>
  <w:num w:numId="5" w16cid:durableId="1435436265">
    <w:abstractNumId w:val="7"/>
  </w:num>
  <w:num w:numId="6" w16cid:durableId="738865703">
    <w:abstractNumId w:val="3"/>
  </w:num>
  <w:num w:numId="7" w16cid:durableId="1583639289">
    <w:abstractNumId w:val="2"/>
  </w:num>
  <w:num w:numId="8" w16cid:durableId="400760276">
    <w:abstractNumId w:val="1"/>
  </w:num>
  <w:num w:numId="9" w16cid:durableId="76153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72FF"/>
    <w:rsid w:val="00034616"/>
    <w:rsid w:val="00035E3E"/>
    <w:rsid w:val="00036AD2"/>
    <w:rsid w:val="0004630D"/>
    <w:rsid w:val="00050A6B"/>
    <w:rsid w:val="00050F30"/>
    <w:rsid w:val="00057B80"/>
    <w:rsid w:val="0006063C"/>
    <w:rsid w:val="0006218F"/>
    <w:rsid w:val="00064075"/>
    <w:rsid w:val="00066610"/>
    <w:rsid w:val="000715C4"/>
    <w:rsid w:val="000A1168"/>
    <w:rsid w:val="000A2A71"/>
    <w:rsid w:val="000A6C23"/>
    <w:rsid w:val="000D2009"/>
    <w:rsid w:val="000D7C0C"/>
    <w:rsid w:val="000E1C3D"/>
    <w:rsid w:val="000E1E1F"/>
    <w:rsid w:val="000E5676"/>
    <w:rsid w:val="000E626F"/>
    <w:rsid w:val="00110BF6"/>
    <w:rsid w:val="001216B9"/>
    <w:rsid w:val="00145B86"/>
    <w:rsid w:val="00145CE8"/>
    <w:rsid w:val="0015074B"/>
    <w:rsid w:val="001612F5"/>
    <w:rsid w:val="001615DD"/>
    <w:rsid w:val="0018461F"/>
    <w:rsid w:val="00185FC8"/>
    <w:rsid w:val="001865E7"/>
    <w:rsid w:val="00191740"/>
    <w:rsid w:val="001A5CB3"/>
    <w:rsid w:val="001D2267"/>
    <w:rsid w:val="001D5A77"/>
    <w:rsid w:val="001E18F1"/>
    <w:rsid w:val="001E6553"/>
    <w:rsid w:val="00210D54"/>
    <w:rsid w:val="002129C2"/>
    <w:rsid w:val="00237F8F"/>
    <w:rsid w:val="0024218B"/>
    <w:rsid w:val="0024583B"/>
    <w:rsid w:val="002567DB"/>
    <w:rsid w:val="00260D69"/>
    <w:rsid w:val="0026182E"/>
    <w:rsid w:val="00267233"/>
    <w:rsid w:val="002736BA"/>
    <w:rsid w:val="00276541"/>
    <w:rsid w:val="00276733"/>
    <w:rsid w:val="0029639D"/>
    <w:rsid w:val="002A7AAE"/>
    <w:rsid w:val="002A7B5E"/>
    <w:rsid w:val="002B6A1E"/>
    <w:rsid w:val="002D587C"/>
    <w:rsid w:val="003013A3"/>
    <w:rsid w:val="00310DB1"/>
    <w:rsid w:val="003206B0"/>
    <w:rsid w:val="00325D04"/>
    <w:rsid w:val="00326F90"/>
    <w:rsid w:val="00327D85"/>
    <w:rsid w:val="003403E4"/>
    <w:rsid w:val="003610CB"/>
    <w:rsid w:val="0036394C"/>
    <w:rsid w:val="00380D2F"/>
    <w:rsid w:val="003942EA"/>
    <w:rsid w:val="003A3FD5"/>
    <w:rsid w:val="003B7594"/>
    <w:rsid w:val="003F225A"/>
    <w:rsid w:val="003F5F20"/>
    <w:rsid w:val="003F7F0A"/>
    <w:rsid w:val="0040751B"/>
    <w:rsid w:val="00420042"/>
    <w:rsid w:val="0042095E"/>
    <w:rsid w:val="00423DD3"/>
    <w:rsid w:val="0044592A"/>
    <w:rsid w:val="00445FE4"/>
    <w:rsid w:val="00450698"/>
    <w:rsid w:val="0045238C"/>
    <w:rsid w:val="00461415"/>
    <w:rsid w:val="004658EB"/>
    <w:rsid w:val="00467DC6"/>
    <w:rsid w:val="0047134A"/>
    <w:rsid w:val="00472A89"/>
    <w:rsid w:val="00473498"/>
    <w:rsid w:val="00487534"/>
    <w:rsid w:val="004947A3"/>
    <w:rsid w:val="00494DBE"/>
    <w:rsid w:val="004A641F"/>
    <w:rsid w:val="004B4B20"/>
    <w:rsid w:val="004B593C"/>
    <w:rsid w:val="004C5ED8"/>
    <w:rsid w:val="004D37CF"/>
    <w:rsid w:val="00501399"/>
    <w:rsid w:val="00502EA8"/>
    <w:rsid w:val="00502F6B"/>
    <w:rsid w:val="005035FF"/>
    <w:rsid w:val="00532DA5"/>
    <w:rsid w:val="0053381D"/>
    <w:rsid w:val="00536FEC"/>
    <w:rsid w:val="00540CF9"/>
    <w:rsid w:val="005430C1"/>
    <w:rsid w:val="005520DA"/>
    <w:rsid w:val="005528A7"/>
    <w:rsid w:val="005567E1"/>
    <w:rsid w:val="005737D9"/>
    <w:rsid w:val="005745D6"/>
    <w:rsid w:val="005762E5"/>
    <w:rsid w:val="00576E19"/>
    <w:rsid w:val="005846C6"/>
    <w:rsid w:val="005B4DED"/>
    <w:rsid w:val="005B651C"/>
    <w:rsid w:val="005C108F"/>
    <w:rsid w:val="005C6F33"/>
    <w:rsid w:val="005D05AC"/>
    <w:rsid w:val="005D7897"/>
    <w:rsid w:val="005E474A"/>
    <w:rsid w:val="00606508"/>
    <w:rsid w:val="0061694A"/>
    <w:rsid w:val="0062589E"/>
    <w:rsid w:val="0063456A"/>
    <w:rsid w:val="00637351"/>
    <w:rsid w:val="00643EDE"/>
    <w:rsid w:val="00644B45"/>
    <w:rsid w:val="00660DA7"/>
    <w:rsid w:val="00664D7A"/>
    <w:rsid w:val="0066718D"/>
    <w:rsid w:val="006801AB"/>
    <w:rsid w:val="00680417"/>
    <w:rsid w:val="006828E5"/>
    <w:rsid w:val="00687385"/>
    <w:rsid w:val="006A48E6"/>
    <w:rsid w:val="006A77DF"/>
    <w:rsid w:val="006B21FB"/>
    <w:rsid w:val="006D0A8C"/>
    <w:rsid w:val="006D2DEE"/>
    <w:rsid w:val="006D5279"/>
    <w:rsid w:val="006E18A2"/>
    <w:rsid w:val="006E2A8C"/>
    <w:rsid w:val="006E3285"/>
    <w:rsid w:val="006F744C"/>
    <w:rsid w:val="00711AF0"/>
    <w:rsid w:val="00712434"/>
    <w:rsid w:val="00714069"/>
    <w:rsid w:val="007337A7"/>
    <w:rsid w:val="007419F4"/>
    <w:rsid w:val="00741B68"/>
    <w:rsid w:val="007557E9"/>
    <w:rsid w:val="00755C76"/>
    <w:rsid w:val="00763B62"/>
    <w:rsid w:val="0077263D"/>
    <w:rsid w:val="007749AF"/>
    <w:rsid w:val="00777008"/>
    <w:rsid w:val="007805FA"/>
    <w:rsid w:val="007807ED"/>
    <w:rsid w:val="00783835"/>
    <w:rsid w:val="007903F7"/>
    <w:rsid w:val="00794EBC"/>
    <w:rsid w:val="00795DCC"/>
    <w:rsid w:val="007A2E11"/>
    <w:rsid w:val="007A414A"/>
    <w:rsid w:val="007A4866"/>
    <w:rsid w:val="007C735B"/>
    <w:rsid w:val="0080005F"/>
    <w:rsid w:val="00806D77"/>
    <w:rsid w:val="00807369"/>
    <w:rsid w:val="00814C43"/>
    <w:rsid w:val="00845CC8"/>
    <w:rsid w:val="00865C8E"/>
    <w:rsid w:val="00872412"/>
    <w:rsid w:val="00881C0D"/>
    <w:rsid w:val="00893983"/>
    <w:rsid w:val="00894423"/>
    <w:rsid w:val="008A4442"/>
    <w:rsid w:val="008A7AF2"/>
    <w:rsid w:val="008B4B97"/>
    <w:rsid w:val="008D00EC"/>
    <w:rsid w:val="008D1500"/>
    <w:rsid w:val="008D1750"/>
    <w:rsid w:val="008D45B7"/>
    <w:rsid w:val="008D4F37"/>
    <w:rsid w:val="008D7CDB"/>
    <w:rsid w:val="008E454B"/>
    <w:rsid w:val="008F034C"/>
    <w:rsid w:val="008F0497"/>
    <w:rsid w:val="00905E5C"/>
    <w:rsid w:val="00907B3B"/>
    <w:rsid w:val="0091540D"/>
    <w:rsid w:val="00920161"/>
    <w:rsid w:val="00930F33"/>
    <w:rsid w:val="0094278A"/>
    <w:rsid w:val="00943BDE"/>
    <w:rsid w:val="00947E8F"/>
    <w:rsid w:val="00960273"/>
    <w:rsid w:val="0096320D"/>
    <w:rsid w:val="00963B98"/>
    <w:rsid w:val="00971086"/>
    <w:rsid w:val="009711FA"/>
    <w:rsid w:val="0097325D"/>
    <w:rsid w:val="009739CD"/>
    <w:rsid w:val="00976D1B"/>
    <w:rsid w:val="00983F3D"/>
    <w:rsid w:val="009A2A78"/>
    <w:rsid w:val="009A3D40"/>
    <w:rsid w:val="009A6A7A"/>
    <w:rsid w:val="009A6DE7"/>
    <w:rsid w:val="009C3AF0"/>
    <w:rsid w:val="009C62C7"/>
    <w:rsid w:val="009E2037"/>
    <w:rsid w:val="009E33F6"/>
    <w:rsid w:val="009E4847"/>
    <w:rsid w:val="009E4F46"/>
    <w:rsid w:val="009E7DE9"/>
    <w:rsid w:val="00A018E0"/>
    <w:rsid w:val="00A02B2B"/>
    <w:rsid w:val="00A043FF"/>
    <w:rsid w:val="00A12EE5"/>
    <w:rsid w:val="00A131CC"/>
    <w:rsid w:val="00A36220"/>
    <w:rsid w:val="00A40784"/>
    <w:rsid w:val="00A4170D"/>
    <w:rsid w:val="00A4793A"/>
    <w:rsid w:val="00A503A1"/>
    <w:rsid w:val="00A52DD0"/>
    <w:rsid w:val="00A65C5A"/>
    <w:rsid w:val="00A65E92"/>
    <w:rsid w:val="00A66510"/>
    <w:rsid w:val="00A7329A"/>
    <w:rsid w:val="00A80AA7"/>
    <w:rsid w:val="00A837D3"/>
    <w:rsid w:val="00A862C9"/>
    <w:rsid w:val="00A8683F"/>
    <w:rsid w:val="00A938F6"/>
    <w:rsid w:val="00AA1D8D"/>
    <w:rsid w:val="00AA2F56"/>
    <w:rsid w:val="00AB7B81"/>
    <w:rsid w:val="00AB7FBF"/>
    <w:rsid w:val="00AC7083"/>
    <w:rsid w:val="00AD1293"/>
    <w:rsid w:val="00AD3810"/>
    <w:rsid w:val="00AE2C5E"/>
    <w:rsid w:val="00AE42A0"/>
    <w:rsid w:val="00AF56FE"/>
    <w:rsid w:val="00AF7A26"/>
    <w:rsid w:val="00B14DA6"/>
    <w:rsid w:val="00B22B45"/>
    <w:rsid w:val="00B25172"/>
    <w:rsid w:val="00B30AEE"/>
    <w:rsid w:val="00B36155"/>
    <w:rsid w:val="00B4717B"/>
    <w:rsid w:val="00B47730"/>
    <w:rsid w:val="00B575BC"/>
    <w:rsid w:val="00B63B9F"/>
    <w:rsid w:val="00B64636"/>
    <w:rsid w:val="00B7604B"/>
    <w:rsid w:val="00B82C5D"/>
    <w:rsid w:val="00B907FF"/>
    <w:rsid w:val="00B975A7"/>
    <w:rsid w:val="00BA43D4"/>
    <w:rsid w:val="00BA4C2B"/>
    <w:rsid w:val="00BB2D99"/>
    <w:rsid w:val="00BC2146"/>
    <w:rsid w:val="00BC2F65"/>
    <w:rsid w:val="00BC5877"/>
    <w:rsid w:val="00BD0140"/>
    <w:rsid w:val="00BD7282"/>
    <w:rsid w:val="00BD7311"/>
    <w:rsid w:val="00BD7487"/>
    <w:rsid w:val="00BE1ACE"/>
    <w:rsid w:val="00BE3A52"/>
    <w:rsid w:val="00BE5819"/>
    <w:rsid w:val="00C050E3"/>
    <w:rsid w:val="00C1631A"/>
    <w:rsid w:val="00C202D2"/>
    <w:rsid w:val="00C24502"/>
    <w:rsid w:val="00C321FD"/>
    <w:rsid w:val="00C4580A"/>
    <w:rsid w:val="00C516B1"/>
    <w:rsid w:val="00C54254"/>
    <w:rsid w:val="00C71424"/>
    <w:rsid w:val="00C8178B"/>
    <w:rsid w:val="00C81D94"/>
    <w:rsid w:val="00C9171A"/>
    <w:rsid w:val="00C96ADE"/>
    <w:rsid w:val="00CA6DB4"/>
    <w:rsid w:val="00CB0664"/>
    <w:rsid w:val="00CB1B79"/>
    <w:rsid w:val="00CC0F83"/>
    <w:rsid w:val="00CC6375"/>
    <w:rsid w:val="00CD3721"/>
    <w:rsid w:val="00CD3DD6"/>
    <w:rsid w:val="00CF1E53"/>
    <w:rsid w:val="00D13A0A"/>
    <w:rsid w:val="00D27093"/>
    <w:rsid w:val="00D333DC"/>
    <w:rsid w:val="00D339FE"/>
    <w:rsid w:val="00D34152"/>
    <w:rsid w:val="00D342A0"/>
    <w:rsid w:val="00D36E2B"/>
    <w:rsid w:val="00D45E8D"/>
    <w:rsid w:val="00D5370A"/>
    <w:rsid w:val="00D57E81"/>
    <w:rsid w:val="00D606C3"/>
    <w:rsid w:val="00D60895"/>
    <w:rsid w:val="00D657E8"/>
    <w:rsid w:val="00D71771"/>
    <w:rsid w:val="00D73C8A"/>
    <w:rsid w:val="00D84061"/>
    <w:rsid w:val="00D85E2E"/>
    <w:rsid w:val="00D902F0"/>
    <w:rsid w:val="00DA000F"/>
    <w:rsid w:val="00DA4AF9"/>
    <w:rsid w:val="00DB01CC"/>
    <w:rsid w:val="00DB171F"/>
    <w:rsid w:val="00DB36AA"/>
    <w:rsid w:val="00DE06AE"/>
    <w:rsid w:val="00DE0FDB"/>
    <w:rsid w:val="00DE197C"/>
    <w:rsid w:val="00DF1AD1"/>
    <w:rsid w:val="00E101A3"/>
    <w:rsid w:val="00E21F60"/>
    <w:rsid w:val="00E22520"/>
    <w:rsid w:val="00E233BD"/>
    <w:rsid w:val="00E31750"/>
    <w:rsid w:val="00E35905"/>
    <w:rsid w:val="00E41C62"/>
    <w:rsid w:val="00E62E96"/>
    <w:rsid w:val="00E646F4"/>
    <w:rsid w:val="00E65561"/>
    <w:rsid w:val="00EB5747"/>
    <w:rsid w:val="00EB6C44"/>
    <w:rsid w:val="00ED3244"/>
    <w:rsid w:val="00ED3CCA"/>
    <w:rsid w:val="00ED76A0"/>
    <w:rsid w:val="00ED7DAB"/>
    <w:rsid w:val="00EE7311"/>
    <w:rsid w:val="00F0230A"/>
    <w:rsid w:val="00F10DD0"/>
    <w:rsid w:val="00F22E58"/>
    <w:rsid w:val="00F25E88"/>
    <w:rsid w:val="00F30DF9"/>
    <w:rsid w:val="00F31A07"/>
    <w:rsid w:val="00F35D15"/>
    <w:rsid w:val="00F47489"/>
    <w:rsid w:val="00F560B1"/>
    <w:rsid w:val="00F56990"/>
    <w:rsid w:val="00F93710"/>
    <w:rsid w:val="00F965EE"/>
    <w:rsid w:val="00F96BA9"/>
    <w:rsid w:val="00FA2EE2"/>
    <w:rsid w:val="00FA3726"/>
    <w:rsid w:val="00FB1138"/>
    <w:rsid w:val="00FB7CEF"/>
    <w:rsid w:val="00FC693F"/>
    <w:rsid w:val="00FD52B0"/>
    <w:rsid w:val="00FD6197"/>
    <w:rsid w:val="00FE6F0B"/>
    <w:rsid w:val="0311F6E6"/>
    <w:rsid w:val="165A2E97"/>
    <w:rsid w:val="21C4DE93"/>
    <w:rsid w:val="23D47988"/>
    <w:rsid w:val="259062B2"/>
    <w:rsid w:val="33428FE4"/>
    <w:rsid w:val="3C4712B8"/>
    <w:rsid w:val="4CA879D5"/>
    <w:rsid w:val="5A8A1433"/>
    <w:rsid w:val="5D14E27C"/>
    <w:rsid w:val="776CC42B"/>
    <w:rsid w:val="7808B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07fe32-ef87-491a-ae2d-e28f29d6197a">
      <Terms xmlns="http://schemas.microsoft.com/office/infopath/2007/PartnerControls"/>
    </lcf76f155ced4ddcb4097134ff3c332f>
    <TaxCatchAll xmlns="f06ad736-34eb-45ab-8960-cf34462ae2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7" ma:contentTypeDescription="Create a new document." ma:contentTypeScope="" ma:versionID="284ced0f1e25f13eee108f5b9a813ed0">
  <xsd:schema xmlns:xsd="http://www.w3.org/2001/XMLSchema" xmlns:xs="http://www.w3.org/2001/XMLSchema" xmlns:p="http://schemas.microsoft.com/office/2006/metadata/properties" xmlns:ns2="5d07fe32-ef87-491a-ae2d-e28f29d6197a" xmlns:ns3="f06ad736-34eb-45ab-8960-cf34462ae2fa" targetNamespace="http://schemas.microsoft.com/office/2006/metadata/properties" ma:root="true" ma:fieldsID="8f800b95ffc0e742e4ef8e5fbe303a60" ns2:_="" ns3:_="">
    <xsd:import namespace="5d07fe32-ef87-491a-ae2d-e28f29d6197a"/>
    <xsd:import namespace="f06ad736-34eb-45ab-8960-cf34462ae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854b5-bd4e-41ce-b0c0-febb1f3766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ad736-34eb-45ab-8960-cf34462ae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0dfe67-dafe-4ac7-b1d8-89efb45fc652}" ma:internalName="TaxCatchAll" ma:showField="CatchAllData" ma:web="f06ad736-34eb-45ab-8960-cf34462ae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2AB8F6E-98F1-4F06-AA88-84A04F8837C1}">
  <ds:schemaRefs>
    <ds:schemaRef ds:uri="http://schemas.microsoft.com/office/2006/metadata/properties"/>
    <ds:schemaRef ds:uri="http://schemas.microsoft.com/office/infopath/2007/PartnerControls"/>
    <ds:schemaRef ds:uri="5d07fe32-ef87-491a-ae2d-e28f29d6197a"/>
    <ds:schemaRef ds:uri="f06ad736-34eb-45ab-8960-cf34462ae2fa"/>
  </ds:schemaRefs>
</ds:datastoreItem>
</file>

<file path=customXml/itemProps3.xml><?xml version="1.0" encoding="utf-8"?>
<ds:datastoreItem xmlns:ds="http://schemas.openxmlformats.org/officeDocument/2006/customXml" ds:itemID="{524CC9DC-0BE5-4A9C-8917-3734C8F4A89A}">
  <ds:schemaRefs>
    <ds:schemaRef ds:uri="http://schemas.microsoft.com/sharepoint/v3/contenttype/forms"/>
  </ds:schemaRefs>
</ds:datastoreItem>
</file>

<file path=customXml/itemProps4.xml><?xml version="1.0" encoding="utf-8"?>
<ds:datastoreItem xmlns:ds="http://schemas.openxmlformats.org/officeDocument/2006/customXml" ds:itemID="{671B71EB-0776-45B4-BEA7-FD354462C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f06ad736-34eb-45ab-8960-cf34462a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6063</Words>
  <Characters>34560</Characters>
  <Application>Microsoft Office Word</Application>
  <DocSecurity>0</DocSecurity>
  <Lines>288</Lines>
  <Paragraphs>81</Paragraphs>
  <ScaleCrop>false</ScaleCrop>
  <Manager/>
  <Company/>
  <LinksUpToDate>false</LinksUpToDate>
  <CharactersWithSpaces>40542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Natalina Martiniello</cp:lastModifiedBy>
  <cp:revision>343</cp:revision>
  <dcterms:created xsi:type="dcterms:W3CDTF">2019-09-10T23:59:00Z</dcterms:created>
  <dcterms:modified xsi:type="dcterms:W3CDTF">2024-03-19T13:28:00Z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y fmtid="{D5CDD505-2E9C-101B-9397-08002B2CF9AE}" pid="3" name="MediaServiceImageTags">
    <vt:lpwstr/>
  </property>
</Properties>
</file>